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2F1E" w14:textId="77777777" w:rsidR="00974B7C" w:rsidRPr="00120EEC" w:rsidRDefault="00974B7C" w:rsidP="00974B7C">
      <w:pPr>
        <w:suppressAutoHyphens/>
        <w:spacing w:before="0" w:line="276" w:lineRule="auto"/>
        <w:rPr>
          <w:rFonts w:asciiTheme="minorHAnsi" w:eastAsia="Times New Roman" w:hAnsiTheme="minorHAnsi" w:cstheme="minorHAnsi"/>
          <w:bCs/>
          <w:lang w:eastAsia="ar-SA"/>
        </w:rPr>
      </w:pPr>
    </w:p>
    <w:p w14:paraId="2413569C" w14:textId="77777777" w:rsidR="00974B7C" w:rsidRPr="00120EEC" w:rsidRDefault="00974B7C" w:rsidP="004B6935">
      <w:pPr>
        <w:suppressAutoHyphens/>
        <w:spacing w:before="0" w:line="276" w:lineRule="auto"/>
        <w:ind w:left="4956" w:firstLine="708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120EEC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Załącznik nr 1</w:t>
      </w:r>
    </w:p>
    <w:p w14:paraId="14EE67CE" w14:textId="77777777" w:rsidR="004176F1" w:rsidRPr="00120EEC" w:rsidRDefault="00EF7A13" w:rsidP="001B4F16">
      <w:pPr>
        <w:suppressAutoHyphens/>
        <w:spacing w:before="0"/>
        <w:ind w:left="5664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120EEC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do Regulaminu naboru</w:t>
      </w:r>
      <w:r w:rsidR="00974B7C" w:rsidRPr="00120EEC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 </w:t>
      </w:r>
      <w:r w:rsidRPr="00120EEC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na </w:t>
      </w:r>
      <w:r w:rsidR="00974B7C" w:rsidRPr="00120EEC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ekspertów i prowadzenia wykazu ekspertów </w:t>
      </w:r>
      <w:r w:rsidR="004B6935" w:rsidRPr="00120EEC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w ramach</w:t>
      </w:r>
      <w:r w:rsidR="00974B7C" w:rsidRPr="00120EEC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 strategii rozwoju lokalnego kierowanego przez społeczność </w:t>
      </w:r>
      <w:r w:rsidRPr="00120EEC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objętego Planem Strategicznym Wspólnej Polityki Rolnej na lata 2023-2027 </w:t>
      </w:r>
    </w:p>
    <w:p w14:paraId="1911081B" w14:textId="77777777" w:rsidR="00974B7C" w:rsidRPr="00120EEC" w:rsidRDefault="001B4F16" w:rsidP="001B4F16">
      <w:pPr>
        <w:suppressAutoHyphens/>
        <w:spacing w:before="0"/>
        <w:ind w:left="5664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120EEC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br/>
      </w:r>
    </w:p>
    <w:p w14:paraId="3D70A51D" w14:textId="57C23925" w:rsidR="00974B7C" w:rsidRPr="00120EEC" w:rsidRDefault="00974B7C" w:rsidP="00C96337">
      <w:pPr>
        <w:pStyle w:val="Nagwek1"/>
        <w:spacing w:line="240" w:lineRule="auto"/>
        <w:rPr>
          <w:rFonts w:asciiTheme="minorHAnsi" w:hAnsiTheme="minorHAnsi" w:cstheme="minorHAnsi"/>
          <w:lang w:eastAsia="ar-SA"/>
        </w:rPr>
      </w:pPr>
      <w:r w:rsidRPr="00120EEC">
        <w:rPr>
          <w:rFonts w:asciiTheme="minorHAnsi" w:hAnsiTheme="minorHAnsi" w:cstheme="minorHAnsi"/>
          <w:lang w:eastAsia="ar-SA"/>
        </w:rPr>
        <w:t xml:space="preserve">Wniosek o umieszczenie </w:t>
      </w:r>
      <w:r w:rsidR="0073574A" w:rsidRPr="00120EEC">
        <w:rPr>
          <w:rFonts w:asciiTheme="minorHAnsi" w:hAnsiTheme="minorHAnsi" w:cstheme="minorHAnsi"/>
          <w:lang w:eastAsia="ar-SA"/>
        </w:rPr>
        <w:t xml:space="preserve">w wykazie ekspertów </w:t>
      </w:r>
      <w:r w:rsidR="001C6BCA" w:rsidRPr="00120EEC">
        <w:rPr>
          <w:rFonts w:asciiTheme="minorHAnsi" w:hAnsiTheme="minorHAnsi" w:cstheme="minorHAnsi"/>
          <w:lang w:eastAsia="ar-SA"/>
        </w:rPr>
        <w:br/>
      </w:r>
      <w:r w:rsidR="0073574A" w:rsidRPr="00120EEC">
        <w:rPr>
          <w:rFonts w:asciiTheme="minorHAnsi" w:hAnsiTheme="minorHAnsi" w:cstheme="minorHAnsi"/>
          <w:lang w:eastAsia="ar-SA"/>
        </w:rPr>
        <w:t>w ramach wyboru strategii rozwoju lokalnego</w:t>
      </w:r>
      <w:r w:rsidR="001C6BCA" w:rsidRPr="00120EEC">
        <w:rPr>
          <w:rFonts w:asciiTheme="minorHAnsi" w:hAnsiTheme="minorHAnsi" w:cstheme="minorHAnsi"/>
          <w:lang w:eastAsia="ar-SA"/>
        </w:rPr>
        <w:t xml:space="preserve"> kierowanego przez społeczność </w:t>
      </w:r>
      <w:r w:rsidR="00EF7A13" w:rsidRPr="00120EEC">
        <w:rPr>
          <w:rFonts w:asciiTheme="minorHAnsi" w:hAnsiTheme="minorHAnsi" w:cstheme="minorHAnsi"/>
          <w:lang w:eastAsia="ar-SA"/>
        </w:rPr>
        <w:t xml:space="preserve">objętego Planem Strategicznym Wspólnej Polityki Rolnej na lata 2023-2027 </w:t>
      </w:r>
      <w:r w:rsidR="001C6BCA" w:rsidRPr="00120EEC">
        <w:rPr>
          <w:rFonts w:asciiTheme="minorHAnsi" w:hAnsiTheme="minorHAnsi" w:cstheme="minorHAnsi"/>
          <w:lang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jąca numer wniosku i datę wpływu"/>
        <w:tblDescription w:val="Tabela zawiera pola pozwajające na rejestrację wniosku, nadanie numeru oraz wskazanie daty wpływu."/>
      </w:tblPr>
      <w:tblGrid>
        <w:gridCol w:w="2568"/>
        <w:gridCol w:w="3614"/>
      </w:tblGrid>
      <w:tr w:rsidR="00974B7C" w:rsidRPr="00120EEC" w14:paraId="79977224" w14:textId="77777777" w:rsidTr="005A5FD8">
        <w:trPr>
          <w:trHeight w:val="718"/>
          <w:tblHeader/>
        </w:trPr>
        <w:tc>
          <w:tcPr>
            <w:tcW w:w="2568" w:type="dxa"/>
            <w:shd w:val="clear" w:color="auto" w:fill="C4BC96"/>
            <w:vAlign w:val="center"/>
          </w:tcPr>
          <w:p w14:paraId="257B10F2" w14:textId="77777777" w:rsidR="00974B7C" w:rsidRPr="00120EEC" w:rsidRDefault="00974B7C" w:rsidP="00974B7C">
            <w:pPr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120EEC">
              <w:rPr>
                <w:rFonts w:asciiTheme="minorHAnsi" w:hAnsiTheme="minorHAnsi" w:cstheme="minorHAnsi"/>
                <w:b/>
                <w:lang w:eastAsia="ar-SA"/>
              </w:rPr>
              <w:t>Numer wniosku</w:t>
            </w:r>
          </w:p>
        </w:tc>
        <w:tc>
          <w:tcPr>
            <w:tcW w:w="3614" w:type="dxa"/>
            <w:shd w:val="clear" w:color="auto" w:fill="auto"/>
          </w:tcPr>
          <w:p w14:paraId="7D45CB5C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974B7C" w:rsidRPr="00120EEC" w14:paraId="459B33A8" w14:textId="77777777" w:rsidTr="00690EB0">
        <w:trPr>
          <w:trHeight w:val="1508"/>
        </w:trPr>
        <w:tc>
          <w:tcPr>
            <w:tcW w:w="2568" w:type="dxa"/>
            <w:shd w:val="clear" w:color="auto" w:fill="C4BC96"/>
            <w:vAlign w:val="center"/>
          </w:tcPr>
          <w:p w14:paraId="4202DAAB" w14:textId="77777777" w:rsidR="00974B7C" w:rsidRPr="00120EEC" w:rsidRDefault="00974B7C" w:rsidP="00974B7C">
            <w:pPr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120EEC">
              <w:rPr>
                <w:rFonts w:asciiTheme="minorHAnsi" w:hAnsiTheme="minorHAnsi" w:cstheme="minorHAnsi"/>
                <w:b/>
                <w:lang w:eastAsia="ar-SA"/>
              </w:rPr>
              <w:t>Data wpływu</w:t>
            </w:r>
          </w:p>
        </w:tc>
        <w:tc>
          <w:tcPr>
            <w:tcW w:w="3614" w:type="dxa"/>
            <w:shd w:val="clear" w:color="auto" w:fill="auto"/>
          </w:tcPr>
          <w:p w14:paraId="028BBB40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6E1990B8" w14:textId="6F65847E" w:rsidR="00974B7C" w:rsidRPr="00011C09" w:rsidRDefault="00974B7C" w:rsidP="00974B7C">
      <w:pPr>
        <w:suppressAutoHyphens/>
        <w:spacing w:before="0"/>
        <w:rPr>
          <w:rFonts w:asciiTheme="minorHAnsi" w:eastAsia="Times New Roman" w:hAnsiTheme="minorHAnsi" w:cstheme="minorHAnsi"/>
          <w:b/>
          <w:sz w:val="28"/>
          <w:szCs w:val="32"/>
          <w:lang w:eastAsia="ar-SA"/>
        </w:rPr>
      </w:pPr>
      <w:r w:rsidRPr="00011C09">
        <w:rPr>
          <w:rFonts w:asciiTheme="minorHAnsi" w:eastAsia="Times New Roman" w:hAnsiTheme="minorHAnsi" w:cstheme="minorHAnsi"/>
          <w:b/>
          <w:sz w:val="28"/>
          <w:szCs w:val="32"/>
          <w:lang w:eastAsia="ar-SA"/>
        </w:rPr>
        <w:t>*</w:t>
      </w:r>
      <w:r w:rsidRPr="00011C09">
        <w:rPr>
          <w:rFonts w:asciiTheme="minorHAnsi" w:eastAsia="Times New Roman" w:hAnsiTheme="minorHAnsi" w:cstheme="minorHAnsi"/>
          <w:b/>
          <w:sz w:val="18"/>
          <w:szCs w:val="20"/>
          <w:lang w:eastAsia="ar-SA"/>
        </w:rPr>
        <w:t xml:space="preserve">Rubryka wypełniana przez </w:t>
      </w:r>
      <w:r w:rsidR="00011C09">
        <w:rPr>
          <w:rFonts w:asciiTheme="minorHAnsi" w:eastAsia="Times New Roman" w:hAnsiTheme="minorHAnsi" w:cstheme="minorHAnsi"/>
          <w:b/>
          <w:sz w:val="18"/>
          <w:szCs w:val="20"/>
          <w:lang w:eastAsia="ar-SA"/>
        </w:rPr>
        <w:t>Urząd Marszałkowski Województwa Dolnośląskiego</w:t>
      </w:r>
    </w:p>
    <w:p w14:paraId="4C8A7AD9" w14:textId="4A509D70" w:rsidR="00011C09" w:rsidRDefault="00011C09" w:rsidP="00974B7C">
      <w:pPr>
        <w:suppressAutoHyphens/>
        <w:spacing w:before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_______________________________________________________________________________</w:t>
      </w:r>
    </w:p>
    <w:p w14:paraId="0F452079" w14:textId="77777777" w:rsidR="00011C09" w:rsidRDefault="00011C09" w:rsidP="00974B7C">
      <w:pPr>
        <w:suppressAutoHyphens/>
        <w:spacing w:before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6FE8E894" w14:textId="77777777" w:rsidR="00011C09" w:rsidRDefault="00011C09" w:rsidP="00974B7C">
      <w:pPr>
        <w:suppressAutoHyphens/>
        <w:spacing w:before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A450CCE" w14:textId="77777777" w:rsidR="00011C09" w:rsidRDefault="00011C09" w:rsidP="00974B7C">
      <w:pPr>
        <w:suppressAutoHyphens/>
        <w:spacing w:before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62B99DB" w14:textId="77777777" w:rsidR="00011C09" w:rsidRPr="00120EEC" w:rsidRDefault="00011C09" w:rsidP="00974B7C">
      <w:pPr>
        <w:suppressAutoHyphens/>
        <w:spacing w:before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BE9C42E" w14:textId="374CCA83" w:rsidR="00974B7C" w:rsidRPr="00120EEC" w:rsidRDefault="001B4F16" w:rsidP="00C96337">
      <w:pPr>
        <w:pStyle w:val="Nagwek2"/>
        <w:rPr>
          <w:rFonts w:asciiTheme="minorHAnsi" w:hAnsiTheme="minorHAnsi" w:cstheme="minorHAnsi"/>
          <w:i w:val="0"/>
          <w:sz w:val="22"/>
          <w:szCs w:val="22"/>
        </w:rPr>
      </w:pPr>
      <w:r w:rsidRPr="00120EEC">
        <w:rPr>
          <w:rFonts w:asciiTheme="minorHAnsi" w:hAnsiTheme="minorHAnsi" w:cstheme="minorHAnsi"/>
          <w:i w:val="0"/>
          <w:sz w:val="22"/>
          <w:szCs w:val="22"/>
          <w:lang w:val="pl-PL"/>
        </w:rPr>
        <w:t>Część</w:t>
      </w:r>
      <w:r w:rsidRPr="00120EEC">
        <w:rPr>
          <w:rFonts w:asciiTheme="minorHAnsi" w:hAnsiTheme="minorHAnsi" w:cstheme="minorHAnsi"/>
          <w:i w:val="0"/>
          <w:sz w:val="22"/>
          <w:szCs w:val="22"/>
        </w:rPr>
        <w:t xml:space="preserve"> A:</w:t>
      </w:r>
      <w:r w:rsidR="00011C09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jąca nazwę instytucji"/>
        <w:tblDescription w:val="W tabeli wskazano nazwę instytucji organizującej nabór: Zarząd Województwa Podkarpackiego"/>
      </w:tblPr>
      <w:tblGrid>
        <w:gridCol w:w="3118"/>
        <w:gridCol w:w="6346"/>
      </w:tblGrid>
      <w:tr w:rsidR="00974B7C" w:rsidRPr="00120EEC" w14:paraId="51229562" w14:textId="77777777" w:rsidTr="00690EB0">
        <w:tc>
          <w:tcPr>
            <w:tcW w:w="3118" w:type="dxa"/>
            <w:shd w:val="clear" w:color="auto" w:fill="auto"/>
          </w:tcPr>
          <w:p w14:paraId="1217FCF8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Nazwa instytucji organizującej nabór </w:t>
            </w:r>
          </w:p>
        </w:tc>
        <w:tc>
          <w:tcPr>
            <w:tcW w:w="6346" w:type="dxa"/>
            <w:shd w:val="clear" w:color="auto" w:fill="auto"/>
          </w:tcPr>
          <w:p w14:paraId="3D506AEB" w14:textId="77777777" w:rsidR="00974B7C" w:rsidRPr="00120EEC" w:rsidRDefault="004B6935" w:rsidP="004176F1">
            <w:pPr>
              <w:suppressAutoHyphens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ZARZĄD WOJEWÓDZTWA </w:t>
            </w:r>
            <w:r w:rsidR="004176F1" w:rsidRPr="00120EE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DOLNOŚLĄSKIEGO</w:t>
            </w:r>
            <w:r w:rsidR="00974B7C" w:rsidRPr="00120EE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6C9AC8A" w14:textId="77777777" w:rsidR="00974B7C" w:rsidRPr="00120EEC" w:rsidRDefault="00974B7C" w:rsidP="00974B7C">
      <w:pPr>
        <w:suppressAutoHyphens/>
        <w:spacing w:before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ECFF19" w14:textId="50C409CA" w:rsidR="00974B7C" w:rsidRPr="00120EEC" w:rsidRDefault="001B4F16" w:rsidP="003A5510">
      <w:pPr>
        <w:pStyle w:val="Nagwek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20EEC">
        <w:rPr>
          <w:rFonts w:asciiTheme="minorHAnsi" w:hAnsiTheme="minorHAnsi" w:cstheme="minorHAnsi"/>
          <w:i w:val="0"/>
          <w:sz w:val="22"/>
          <w:szCs w:val="22"/>
          <w:lang w:val="pl-PL"/>
        </w:rPr>
        <w:t>Część</w:t>
      </w:r>
      <w:r w:rsidRPr="00120EEC">
        <w:rPr>
          <w:rFonts w:asciiTheme="minorHAnsi" w:hAnsiTheme="minorHAnsi" w:cstheme="minorHAnsi"/>
          <w:i w:val="0"/>
          <w:sz w:val="22"/>
          <w:szCs w:val="22"/>
        </w:rPr>
        <w:t xml:space="preserve"> B: </w:t>
      </w:r>
      <w:r w:rsidR="00974B7C" w:rsidRPr="00011C09">
        <w:rPr>
          <w:rFonts w:asciiTheme="minorHAnsi" w:hAnsiTheme="minorHAnsi" w:cstheme="minorHAnsi"/>
          <w:i w:val="0"/>
          <w:sz w:val="22"/>
          <w:szCs w:val="22"/>
          <w:lang w:val="pl-PL"/>
        </w:rPr>
        <w:t>KWESTIONARIUSZ O</w:t>
      </w:r>
      <w:r w:rsidRPr="00011C09">
        <w:rPr>
          <w:rFonts w:asciiTheme="minorHAnsi" w:hAnsiTheme="minorHAnsi" w:cstheme="minorHAnsi"/>
          <w:i w:val="0"/>
          <w:sz w:val="22"/>
          <w:szCs w:val="22"/>
          <w:lang w:val="pl-PL"/>
        </w:rPr>
        <w:t>SOBOWY</w:t>
      </w:r>
      <w:r w:rsidR="00011C09" w:rsidRPr="00011C09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 (wymaga się wypełnienia przez </w:t>
      </w:r>
      <w:r w:rsidR="003A5510" w:rsidRPr="00011C09">
        <w:rPr>
          <w:rFonts w:asciiTheme="minorHAnsi" w:hAnsiTheme="minorHAnsi" w:cstheme="minorHAnsi"/>
          <w:i w:val="0"/>
          <w:sz w:val="22"/>
          <w:szCs w:val="22"/>
          <w:lang w:val="pl-PL"/>
        </w:rPr>
        <w:t>wnioskującego</w:t>
      </w:r>
      <w:r w:rsidR="00011C09" w:rsidRPr="00011C09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wszystkich</w:t>
      </w:r>
      <w:r w:rsidR="003A5510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rubryk)</w:t>
      </w:r>
      <w:r w:rsidR="00011C09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westionariusz osobowy"/>
        <w:tblDescription w:val="Tabela zawierająca pole dla wskazania danych osobowych oraz wykształcenia, doświadczenia kandydata na eksperta."/>
      </w:tblPr>
      <w:tblGrid>
        <w:gridCol w:w="2050"/>
        <w:gridCol w:w="1115"/>
        <w:gridCol w:w="865"/>
        <w:gridCol w:w="1800"/>
        <w:gridCol w:w="3663"/>
      </w:tblGrid>
      <w:tr w:rsidR="00974B7C" w:rsidRPr="00120EEC" w14:paraId="18C19D90" w14:textId="77777777" w:rsidTr="003A5510">
        <w:tc>
          <w:tcPr>
            <w:tcW w:w="9493" w:type="dxa"/>
            <w:gridSpan w:val="5"/>
            <w:shd w:val="clear" w:color="auto" w:fill="C4BC96"/>
            <w:vAlign w:val="center"/>
          </w:tcPr>
          <w:p w14:paraId="2C036189" w14:textId="77777777" w:rsidR="00974B7C" w:rsidRPr="00120EEC" w:rsidRDefault="00974B7C" w:rsidP="00974B7C">
            <w:pPr>
              <w:suppressAutoHyphens/>
              <w:spacing w:before="0" w:line="480" w:lineRule="atLeast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lang w:eastAsia="ar-SA"/>
              </w:rPr>
              <w:t>DANE OSOBOWE</w:t>
            </w:r>
          </w:p>
        </w:tc>
      </w:tr>
      <w:tr w:rsidR="00974B7C" w:rsidRPr="00120EEC" w14:paraId="7246D1CE" w14:textId="77777777" w:rsidTr="003A5510">
        <w:tc>
          <w:tcPr>
            <w:tcW w:w="3165" w:type="dxa"/>
            <w:gridSpan w:val="2"/>
            <w:shd w:val="clear" w:color="auto" w:fill="auto"/>
          </w:tcPr>
          <w:p w14:paraId="56C65A27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Imię (imiona)</w:t>
            </w:r>
          </w:p>
        </w:tc>
        <w:tc>
          <w:tcPr>
            <w:tcW w:w="6328" w:type="dxa"/>
            <w:gridSpan w:val="3"/>
            <w:shd w:val="clear" w:color="auto" w:fill="auto"/>
          </w:tcPr>
          <w:p w14:paraId="127D76E4" w14:textId="77777777" w:rsidR="00974B7C" w:rsidRPr="00120EEC" w:rsidRDefault="00974B7C" w:rsidP="00974B7C">
            <w:pPr>
              <w:suppressAutoHyphens/>
              <w:spacing w:before="0" w:line="480" w:lineRule="atLeast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974B7C" w:rsidRPr="00120EEC" w14:paraId="6386A330" w14:textId="77777777" w:rsidTr="003A5510">
        <w:tc>
          <w:tcPr>
            <w:tcW w:w="3165" w:type="dxa"/>
            <w:gridSpan w:val="2"/>
            <w:shd w:val="clear" w:color="auto" w:fill="auto"/>
          </w:tcPr>
          <w:p w14:paraId="21EBC8E5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6328" w:type="dxa"/>
            <w:gridSpan w:val="3"/>
            <w:shd w:val="clear" w:color="auto" w:fill="auto"/>
          </w:tcPr>
          <w:p w14:paraId="6D86B2CF" w14:textId="77777777" w:rsidR="00974B7C" w:rsidRPr="00120EEC" w:rsidRDefault="00974B7C" w:rsidP="00974B7C">
            <w:pPr>
              <w:suppressAutoHyphens/>
              <w:spacing w:before="0" w:line="480" w:lineRule="atLeast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974B7C" w:rsidRPr="00120EEC" w14:paraId="4D250F8F" w14:textId="77777777" w:rsidTr="003A5510">
        <w:tc>
          <w:tcPr>
            <w:tcW w:w="3165" w:type="dxa"/>
            <w:gridSpan w:val="2"/>
            <w:shd w:val="clear" w:color="auto" w:fill="auto"/>
          </w:tcPr>
          <w:p w14:paraId="3F2F492C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6328" w:type="dxa"/>
            <w:gridSpan w:val="3"/>
            <w:shd w:val="clear" w:color="auto" w:fill="auto"/>
          </w:tcPr>
          <w:p w14:paraId="1416E392" w14:textId="77777777" w:rsidR="00974B7C" w:rsidRPr="00120EEC" w:rsidRDefault="00974B7C" w:rsidP="00974B7C">
            <w:pPr>
              <w:suppressAutoHyphens/>
              <w:spacing w:before="0" w:line="480" w:lineRule="atLeast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974B7C" w:rsidRPr="00120EEC" w14:paraId="7BA23F63" w14:textId="77777777" w:rsidTr="003A5510">
        <w:tc>
          <w:tcPr>
            <w:tcW w:w="3165" w:type="dxa"/>
            <w:gridSpan w:val="2"/>
            <w:shd w:val="clear" w:color="auto" w:fill="auto"/>
          </w:tcPr>
          <w:p w14:paraId="21D2D1A5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Adres do korespondencji</w:t>
            </w:r>
          </w:p>
          <w:p w14:paraId="2FC1619D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28" w:type="dxa"/>
            <w:gridSpan w:val="3"/>
            <w:shd w:val="clear" w:color="auto" w:fill="auto"/>
          </w:tcPr>
          <w:p w14:paraId="28CA8021" w14:textId="77777777" w:rsidR="00974B7C" w:rsidRPr="00120EEC" w:rsidRDefault="00974B7C" w:rsidP="00974B7C">
            <w:pPr>
              <w:suppressAutoHyphens/>
              <w:spacing w:before="0" w:line="480" w:lineRule="atLeast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974B7C" w:rsidRPr="00120EEC" w14:paraId="548ADBAC" w14:textId="77777777" w:rsidTr="003A5510">
        <w:tc>
          <w:tcPr>
            <w:tcW w:w="3165" w:type="dxa"/>
            <w:gridSpan w:val="2"/>
            <w:shd w:val="clear" w:color="auto" w:fill="auto"/>
          </w:tcPr>
          <w:p w14:paraId="1A66AB28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Telefon kontaktowy </w:t>
            </w:r>
          </w:p>
          <w:p w14:paraId="6FC0F079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28" w:type="dxa"/>
            <w:gridSpan w:val="3"/>
            <w:shd w:val="clear" w:color="auto" w:fill="auto"/>
          </w:tcPr>
          <w:p w14:paraId="57D65515" w14:textId="77777777" w:rsidR="00974B7C" w:rsidRPr="00120EEC" w:rsidRDefault="00974B7C" w:rsidP="00974B7C">
            <w:pPr>
              <w:suppressAutoHyphens/>
              <w:spacing w:before="0" w:line="480" w:lineRule="atLeast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974B7C" w:rsidRPr="00120EEC" w14:paraId="4C15510B" w14:textId="77777777" w:rsidTr="003A5510">
        <w:trPr>
          <w:trHeight w:val="275"/>
        </w:trPr>
        <w:tc>
          <w:tcPr>
            <w:tcW w:w="3165" w:type="dxa"/>
            <w:gridSpan w:val="2"/>
            <w:shd w:val="clear" w:color="auto" w:fill="auto"/>
          </w:tcPr>
          <w:p w14:paraId="6E1A358A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6328" w:type="dxa"/>
            <w:gridSpan w:val="3"/>
            <w:shd w:val="clear" w:color="auto" w:fill="auto"/>
          </w:tcPr>
          <w:p w14:paraId="7E84EA16" w14:textId="77777777" w:rsidR="00974B7C" w:rsidRPr="00120EEC" w:rsidRDefault="00974B7C" w:rsidP="00974B7C">
            <w:pPr>
              <w:suppressAutoHyphens/>
              <w:spacing w:before="0" w:line="480" w:lineRule="atLeast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974B7C" w:rsidRPr="00120EEC" w14:paraId="7D0E73D8" w14:textId="77777777" w:rsidTr="003A5510">
        <w:trPr>
          <w:trHeight w:val="372"/>
        </w:trPr>
        <w:tc>
          <w:tcPr>
            <w:tcW w:w="9493" w:type="dxa"/>
            <w:gridSpan w:val="5"/>
            <w:shd w:val="clear" w:color="auto" w:fill="C4BC96"/>
          </w:tcPr>
          <w:p w14:paraId="68D2E0FF" w14:textId="77777777" w:rsidR="00974B7C" w:rsidRPr="00120EEC" w:rsidRDefault="00974B7C" w:rsidP="00974B7C">
            <w:pPr>
              <w:suppressAutoHyphens/>
              <w:spacing w:before="0" w:line="480" w:lineRule="atLeast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lang w:eastAsia="ar-SA"/>
              </w:rPr>
              <w:t>WYKSZTAŁCENIE</w:t>
            </w:r>
          </w:p>
        </w:tc>
      </w:tr>
      <w:tr w:rsidR="00974B7C" w:rsidRPr="00120EEC" w14:paraId="104FB6FB" w14:textId="77777777" w:rsidTr="003A5510">
        <w:trPr>
          <w:trHeight w:val="372"/>
        </w:trPr>
        <w:tc>
          <w:tcPr>
            <w:tcW w:w="3165" w:type="dxa"/>
            <w:gridSpan w:val="2"/>
            <w:shd w:val="clear" w:color="auto" w:fill="auto"/>
          </w:tcPr>
          <w:p w14:paraId="2E7F242D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Nazwa ukończonej uczelni</w:t>
            </w:r>
          </w:p>
        </w:tc>
        <w:tc>
          <w:tcPr>
            <w:tcW w:w="6328" w:type="dxa"/>
            <w:gridSpan w:val="3"/>
            <w:shd w:val="clear" w:color="auto" w:fill="auto"/>
          </w:tcPr>
          <w:p w14:paraId="5E9B8BD1" w14:textId="77777777" w:rsidR="00974B7C" w:rsidRPr="00120EEC" w:rsidRDefault="00974B7C" w:rsidP="00974B7C">
            <w:pPr>
              <w:suppressAutoHyphens/>
              <w:spacing w:before="0" w:line="480" w:lineRule="atLeast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974B7C" w:rsidRPr="00120EEC" w14:paraId="6E47C27A" w14:textId="77777777" w:rsidTr="003A5510">
        <w:tc>
          <w:tcPr>
            <w:tcW w:w="3165" w:type="dxa"/>
            <w:gridSpan w:val="2"/>
            <w:shd w:val="clear" w:color="auto" w:fill="auto"/>
          </w:tcPr>
          <w:p w14:paraId="5D2B7DCB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Nazwa wydziału uczelni, kierunek, specjalizacja, uzyskany tytuł zawodowy, naukowy, stopień naukowy </w:t>
            </w:r>
          </w:p>
        </w:tc>
        <w:tc>
          <w:tcPr>
            <w:tcW w:w="6328" w:type="dxa"/>
            <w:gridSpan w:val="3"/>
            <w:shd w:val="clear" w:color="auto" w:fill="auto"/>
          </w:tcPr>
          <w:p w14:paraId="6885C0F1" w14:textId="77777777" w:rsidR="00974B7C" w:rsidRPr="00120EEC" w:rsidRDefault="00974B7C" w:rsidP="00974B7C">
            <w:pPr>
              <w:suppressAutoHyphens/>
              <w:spacing w:before="0" w:line="480" w:lineRule="atLeast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974B7C" w:rsidRPr="00120EEC" w14:paraId="446A0E4E" w14:textId="77777777" w:rsidTr="003A5510">
        <w:tc>
          <w:tcPr>
            <w:tcW w:w="3165" w:type="dxa"/>
            <w:gridSpan w:val="2"/>
            <w:shd w:val="clear" w:color="auto" w:fill="auto"/>
          </w:tcPr>
          <w:p w14:paraId="51FCB5DC" w14:textId="77777777" w:rsidR="00974B7C" w:rsidRPr="00120EEC" w:rsidRDefault="00974B7C" w:rsidP="00974B7C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lastRenderedPageBreak/>
              <w:t>Wykształcenie uzupełniające</w:t>
            </w:r>
            <w:r w:rsidRPr="00120E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6328" w:type="dxa"/>
            <w:gridSpan w:val="3"/>
            <w:shd w:val="clear" w:color="auto" w:fill="auto"/>
          </w:tcPr>
          <w:p w14:paraId="66D9965B" w14:textId="77777777" w:rsidR="00974B7C" w:rsidRPr="00120EEC" w:rsidRDefault="00974B7C" w:rsidP="00974B7C">
            <w:pPr>
              <w:suppressAutoHyphens/>
              <w:spacing w:before="0" w:line="480" w:lineRule="atLeast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974B7C" w:rsidRPr="00120EEC" w14:paraId="0C1D7B25" w14:textId="77777777" w:rsidTr="003A5510">
        <w:tc>
          <w:tcPr>
            <w:tcW w:w="9493" w:type="dxa"/>
            <w:gridSpan w:val="5"/>
            <w:shd w:val="clear" w:color="auto" w:fill="948A54"/>
          </w:tcPr>
          <w:p w14:paraId="33B399BB" w14:textId="77777777" w:rsidR="00974B7C" w:rsidRPr="00120EEC" w:rsidRDefault="00974B7C" w:rsidP="00974B7C">
            <w:pPr>
              <w:suppressAutoHyphens/>
              <w:spacing w:before="0" w:line="480" w:lineRule="atLeast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lang w:eastAsia="ar-SA"/>
              </w:rPr>
              <w:t>DOŚWIADCZENIE ZAWODOWE:</w:t>
            </w:r>
          </w:p>
        </w:tc>
      </w:tr>
      <w:tr w:rsidR="00974B7C" w:rsidRPr="00120EEC" w14:paraId="64EAAF5B" w14:textId="77777777" w:rsidTr="003A5510">
        <w:trPr>
          <w:trHeight w:val="299"/>
        </w:trPr>
        <w:tc>
          <w:tcPr>
            <w:tcW w:w="2050" w:type="dxa"/>
          </w:tcPr>
          <w:p w14:paraId="6209F69B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Okres zatrudnienia</w:t>
            </w:r>
          </w:p>
        </w:tc>
        <w:tc>
          <w:tcPr>
            <w:tcW w:w="1980" w:type="dxa"/>
            <w:gridSpan w:val="2"/>
          </w:tcPr>
          <w:p w14:paraId="3346930B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Nazwa pracodawcy</w:t>
            </w:r>
          </w:p>
        </w:tc>
        <w:tc>
          <w:tcPr>
            <w:tcW w:w="1800" w:type="dxa"/>
          </w:tcPr>
          <w:p w14:paraId="3583D4B4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3663" w:type="dxa"/>
          </w:tcPr>
          <w:p w14:paraId="1D83D0B7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Stanowisko i zakres obowiązków</w:t>
            </w:r>
          </w:p>
        </w:tc>
      </w:tr>
      <w:tr w:rsidR="00974B7C" w:rsidRPr="00120EEC" w14:paraId="2E2CAF92" w14:textId="77777777" w:rsidTr="003A5510">
        <w:trPr>
          <w:trHeight w:val="337"/>
        </w:trPr>
        <w:tc>
          <w:tcPr>
            <w:tcW w:w="2050" w:type="dxa"/>
          </w:tcPr>
          <w:p w14:paraId="1A561CB7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</w:tcPr>
          <w:p w14:paraId="7498461C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10C691C4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3" w:type="dxa"/>
          </w:tcPr>
          <w:p w14:paraId="2CD2CDC4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974B7C" w:rsidRPr="00120EEC" w14:paraId="6C7FD01E" w14:textId="77777777" w:rsidTr="003A5510">
        <w:trPr>
          <w:trHeight w:val="258"/>
        </w:trPr>
        <w:tc>
          <w:tcPr>
            <w:tcW w:w="9493" w:type="dxa"/>
            <w:gridSpan w:val="5"/>
            <w:shd w:val="clear" w:color="auto" w:fill="948A54"/>
            <w:vAlign w:val="bottom"/>
          </w:tcPr>
          <w:p w14:paraId="035845F1" w14:textId="77777777" w:rsidR="00974B7C" w:rsidRPr="00120EEC" w:rsidRDefault="00974B7C" w:rsidP="00974B7C">
            <w:pPr>
              <w:suppressAutoHyphens/>
              <w:spacing w:before="0" w:line="48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  <w:t>DODATKOWE INFORMACJE</w:t>
            </w:r>
            <w:r w:rsidRPr="00120EEC">
              <w:rPr>
                <w:rFonts w:asciiTheme="minorHAnsi" w:eastAsia="Times New Roman" w:hAnsiTheme="minorHAnsi" w:cstheme="minorHAnsi"/>
                <w:b/>
                <w:szCs w:val="20"/>
                <w:vertAlign w:val="superscript"/>
                <w:lang w:eastAsia="ar-SA"/>
              </w:rPr>
              <w:footnoteReference w:id="2"/>
            </w:r>
            <w:r w:rsidRPr="00120EEC"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  <w:t>:</w:t>
            </w:r>
          </w:p>
        </w:tc>
      </w:tr>
      <w:tr w:rsidR="00974B7C" w:rsidRPr="00120EEC" w14:paraId="42985394" w14:textId="77777777" w:rsidTr="003A5510">
        <w:trPr>
          <w:trHeight w:val="50"/>
        </w:trPr>
        <w:tc>
          <w:tcPr>
            <w:tcW w:w="9493" w:type="dxa"/>
            <w:gridSpan w:val="5"/>
          </w:tcPr>
          <w:p w14:paraId="7E5FF71F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Informacje niewymienione powyżej nt. doświadczenia lub wykształcenia (np. kursy, szkolenia, dorobek naukowy, publikacje itp.).</w:t>
            </w:r>
          </w:p>
        </w:tc>
      </w:tr>
      <w:tr w:rsidR="00974B7C" w:rsidRPr="00120EEC" w14:paraId="532CDFFC" w14:textId="77777777" w:rsidTr="003A5510">
        <w:trPr>
          <w:trHeight w:val="371"/>
        </w:trPr>
        <w:tc>
          <w:tcPr>
            <w:tcW w:w="9493" w:type="dxa"/>
            <w:gridSpan w:val="5"/>
          </w:tcPr>
          <w:p w14:paraId="68B13E12" w14:textId="77777777" w:rsidR="00974B7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265BCB1C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4D969F2E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1DC91FAD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3437B29E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4E928DF4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6945E85A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3BA9DC86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3D1DF306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5E9CA651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73257749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588143D1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75523F6B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1A72ED60" w14:textId="77777777" w:rsidR="003A5510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68CB1D38" w14:textId="77777777" w:rsidR="003A5510" w:rsidRPr="00120EEC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B999CF0" w14:textId="77777777" w:rsidR="00974B7C" w:rsidRPr="00120EEC" w:rsidRDefault="00974B7C" w:rsidP="00974B7C">
      <w:pPr>
        <w:suppressAutoHyphens/>
        <w:spacing w:befor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F268D96" w14:textId="77777777" w:rsidR="00974B7C" w:rsidRPr="00120EEC" w:rsidRDefault="00974B7C" w:rsidP="00974B7C">
      <w:pPr>
        <w:suppressAutoHyphens/>
        <w:spacing w:before="0"/>
        <w:rPr>
          <w:rFonts w:asciiTheme="minorHAnsi" w:eastAsia="Times New Roman" w:hAnsiTheme="minorHAnsi" w:cstheme="minorHAnsi"/>
          <w:lang w:eastAsia="ar-SA"/>
        </w:rPr>
      </w:pPr>
      <w:r w:rsidRPr="00120EEC">
        <w:rPr>
          <w:rFonts w:asciiTheme="minorHAnsi" w:eastAsia="Times New Roman" w:hAnsiTheme="minorHAnsi" w:cstheme="minorHAnsi"/>
          <w:lang w:eastAsia="ar-SA"/>
        </w:rPr>
        <w:t>Do kwestionariusza załączam potwierdzone za zgodność z oryginałem kopie dokumentów potwierdzających informacje zawarte w części B wniosku – dot. wykształcenia oraz doświadczenia</w:t>
      </w:r>
      <w:r w:rsidR="00187181" w:rsidRPr="00120EEC">
        <w:rPr>
          <w:rFonts w:asciiTheme="minorHAnsi" w:eastAsia="Times New Roman" w:hAnsiTheme="minorHAnsi" w:cstheme="minorHAnsi"/>
          <w:lang w:eastAsia="ar-SA"/>
        </w:rPr>
        <w:t xml:space="preserve"> lub uprawnień</w:t>
      </w:r>
      <w:r w:rsidRPr="00120EEC">
        <w:rPr>
          <w:rFonts w:asciiTheme="minorHAnsi" w:eastAsia="Times New Roman" w:hAnsiTheme="minorHAnsi" w:cstheme="minorHAnsi"/>
          <w:lang w:eastAsia="ar-SA"/>
        </w:rPr>
        <w:t>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  <w:tblCaption w:val="Tabela dotycząca załączonych dokumentów "/>
        <w:tblDescription w:val="Tabela zawiera pola do wskazania niezbędnych załączników do wniosku."/>
      </w:tblPr>
      <w:tblGrid>
        <w:gridCol w:w="879"/>
        <w:gridCol w:w="8600"/>
      </w:tblGrid>
      <w:tr w:rsidR="00974B7C" w:rsidRPr="00120EEC" w14:paraId="2D41618D" w14:textId="77777777" w:rsidTr="00690EB0">
        <w:trPr>
          <w:cantSplit/>
          <w:trHeight w:val="2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128AA3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D4C36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20EE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Nazwa dokumentu:</w:t>
            </w:r>
          </w:p>
        </w:tc>
      </w:tr>
      <w:tr w:rsidR="00974B7C" w:rsidRPr="00120EEC" w14:paraId="75B7D010" w14:textId="77777777" w:rsidTr="00690EB0">
        <w:trPr>
          <w:cantSplit/>
          <w:trHeight w:val="3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81EF6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9ACF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974B7C" w:rsidRPr="00120EEC" w14:paraId="5674EE07" w14:textId="77777777" w:rsidTr="00690EB0">
        <w:trPr>
          <w:cantSplit/>
          <w:trHeight w:val="43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5DFFD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AF3A" w14:textId="77777777" w:rsidR="00974B7C" w:rsidRPr="00120EEC" w:rsidRDefault="00974B7C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3A5510" w:rsidRPr="00120EEC" w14:paraId="13EA7838" w14:textId="77777777" w:rsidTr="00690EB0">
        <w:trPr>
          <w:cantSplit/>
          <w:trHeight w:val="43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AA1D" w14:textId="77777777" w:rsidR="003A5510" w:rsidRPr="00120EEC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071C" w14:textId="77777777" w:rsidR="003A5510" w:rsidRPr="00120EEC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3A5510" w:rsidRPr="00120EEC" w14:paraId="3F4C8C3C" w14:textId="77777777" w:rsidTr="00690EB0">
        <w:trPr>
          <w:cantSplit/>
          <w:trHeight w:val="43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0C352" w14:textId="77777777" w:rsidR="003A5510" w:rsidRPr="00120EEC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087D" w14:textId="77777777" w:rsidR="003A5510" w:rsidRPr="00120EEC" w:rsidRDefault="003A5510" w:rsidP="00974B7C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5EDC77F4" w14:textId="77777777" w:rsidR="00974B7C" w:rsidRPr="00120EEC" w:rsidRDefault="00974B7C" w:rsidP="003B7B7D">
      <w:pPr>
        <w:suppressAutoHyphens/>
        <w:spacing w:before="0" w:after="600"/>
        <w:rPr>
          <w:rFonts w:asciiTheme="minorHAnsi" w:eastAsia="Times New Roman" w:hAnsiTheme="minorHAnsi" w:cstheme="minorHAnsi"/>
          <w:lang w:eastAsia="ar-SA"/>
        </w:rPr>
      </w:pPr>
    </w:p>
    <w:p w14:paraId="4AF2BDAE" w14:textId="77777777" w:rsidR="00974B7C" w:rsidRPr="00120EEC" w:rsidRDefault="00974B7C" w:rsidP="003B7B7D">
      <w:pPr>
        <w:suppressAutoHyphens/>
        <w:spacing w:before="0" w:after="1000"/>
        <w:rPr>
          <w:rFonts w:asciiTheme="minorHAnsi" w:eastAsia="Times New Roman" w:hAnsiTheme="minorHAnsi" w:cstheme="minorHAnsi"/>
          <w:lang w:eastAsia="ar-SA"/>
        </w:rPr>
      </w:pPr>
      <w:r w:rsidRPr="00120EEC">
        <w:rPr>
          <w:rFonts w:asciiTheme="minorHAnsi" w:eastAsia="Times New Roman" w:hAnsiTheme="minorHAnsi" w:cstheme="minorHAnsi"/>
          <w:lang w:eastAsia="ar-SA"/>
        </w:rPr>
        <w:t>Prawdziwość danych zawartych w części B wniosku potwierdzam własnoręcznym podpisem:</w:t>
      </w:r>
      <w:r w:rsidR="00C96337" w:rsidRPr="00120EEC">
        <w:rPr>
          <w:rFonts w:asciiTheme="minorHAnsi" w:eastAsia="Times New Roman" w:hAnsiTheme="minorHAnsi" w:cstheme="minorHAnsi"/>
          <w:lang w:eastAsia="ar-SA"/>
        </w:rPr>
        <w:br/>
      </w:r>
    </w:p>
    <w:p w14:paraId="5D63A795" w14:textId="77777777" w:rsidR="00974B7C" w:rsidRPr="00120EEC" w:rsidRDefault="001432FD" w:rsidP="00DE4FE4">
      <w:pPr>
        <w:tabs>
          <w:tab w:val="right" w:pos="9072"/>
        </w:tabs>
        <w:suppressAutoHyphens/>
        <w:spacing w:before="0"/>
        <w:rPr>
          <w:rFonts w:asciiTheme="minorHAnsi" w:eastAsia="Times New Roman" w:hAnsiTheme="minorHAnsi" w:cstheme="minorHAnsi"/>
          <w:lang w:eastAsia="ar-SA"/>
        </w:rPr>
      </w:pPr>
      <w:r w:rsidRPr="00120EEC">
        <w:rPr>
          <w:rFonts w:asciiTheme="minorHAnsi" w:eastAsia="Times New Roman" w:hAnsiTheme="minorHAnsi"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E2F4E98" wp14:editId="27E709F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5" name="Łącznik prostoliniowy 5" descr="Pole na wskazanie miejscowości i daty sporządzenia wniosku." title="Miejscowość i 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94D4" id="Łącznik prostoliniowy 5" o:spid="_x0000_s1026" alt="Tytuł: Miejscowość i data — opis: Pole na wskazanie miejscowości i daty sporządzenia wniosku.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" strokeweight=".26mm">
                <v:stroke dashstyle="1 1" joinstyle="miter"/>
              </v:line>
            </w:pict>
          </mc:Fallback>
        </mc:AlternateContent>
      </w:r>
      <w:r w:rsidRPr="00120EEC">
        <w:rPr>
          <w:rFonts w:asciiTheme="minorHAnsi" w:eastAsia="Times New Roman" w:hAnsiTheme="minorHAnsi"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752B9B" wp14:editId="5B16B6F8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6" name="Łącznik prostoliniowy 6" descr="Pole na własnoręczny podpis." title="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CFCF7" id="Łącznik prostoliniowy 6" o:spid="_x0000_s1026" alt="Tytuł: Podpis — opis: Pole na własnoręczny podpis.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" strokeweight=".26mm">
                <v:stroke dashstyle="1 1" joinstyle="miter"/>
              </v:line>
            </w:pict>
          </mc:Fallback>
        </mc:AlternateContent>
      </w:r>
      <w:r w:rsidR="00DE4FE4" w:rsidRPr="00120EEC">
        <w:rPr>
          <w:rFonts w:asciiTheme="minorHAnsi" w:eastAsia="Times New Roman" w:hAnsiTheme="minorHAnsi" w:cstheme="minorHAnsi"/>
          <w:lang w:eastAsia="ar-SA"/>
        </w:rPr>
        <w:tab/>
      </w:r>
    </w:p>
    <w:p w14:paraId="5320E422" w14:textId="77777777" w:rsidR="00974B7C" w:rsidRPr="00120EEC" w:rsidRDefault="00974B7C" w:rsidP="001B4F16">
      <w:pPr>
        <w:suppressAutoHyphens/>
        <w:spacing w:before="0"/>
        <w:ind w:firstLine="708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120EEC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(miejscowość, data) </w:t>
      </w:r>
      <w:r w:rsidRPr="00120EEC">
        <w:rPr>
          <w:rFonts w:asciiTheme="minorHAnsi" w:eastAsia="Times New Roman" w:hAnsiTheme="minorHAnsi" w:cstheme="minorHAnsi"/>
          <w:sz w:val="18"/>
          <w:szCs w:val="18"/>
          <w:lang w:eastAsia="ar-SA"/>
        </w:rPr>
        <w:tab/>
      </w:r>
      <w:r w:rsidRPr="00120EEC">
        <w:rPr>
          <w:rFonts w:asciiTheme="minorHAnsi" w:eastAsia="Times New Roman" w:hAnsiTheme="minorHAnsi" w:cstheme="minorHAnsi"/>
          <w:sz w:val="18"/>
          <w:szCs w:val="18"/>
          <w:lang w:eastAsia="ar-SA"/>
        </w:rPr>
        <w:tab/>
      </w:r>
      <w:r w:rsidRPr="00120EEC">
        <w:rPr>
          <w:rFonts w:asciiTheme="minorHAnsi" w:eastAsia="Times New Roman" w:hAnsiTheme="minorHAnsi" w:cstheme="minorHAnsi"/>
          <w:sz w:val="18"/>
          <w:szCs w:val="18"/>
          <w:lang w:eastAsia="ar-SA"/>
        </w:rPr>
        <w:tab/>
      </w:r>
      <w:r w:rsidRPr="00120EEC">
        <w:rPr>
          <w:rFonts w:asciiTheme="minorHAnsi" w:eastAsia="Times New Roman" w:hAnsiTheme="minorHAnsi" w:cstheme="minorHAnsi"/>
          <w:sz w:val="18"/>
          <w:szCs w:val="18"/>
          <w:lang w:eastAsia="ar-SA"/>
        </w:rPr>
        <w:tab/>
      </w:r>
      <w:r w:rsidRPr="00120EEC">
        <w:rPr>
          <w:rFonts w:asciiTheme="minorHAnsi" w:eastAsia="Times New Roman" w:hAnsiTheme="minorHAnsi" w:cstheme="minorHAnsi"/>
          <w:sz w:val="18"/>
          <w:szCs w:val="18"/>
          <w:lang w:eastAsia="ar-SA"/>
        </w:rPr>
        <w:tab/>
      </w:r>
      <w:r w:rsidRPr="00120EEC">
        <w:rPr>
          <w:rFonts w:asciiTheme="minorHAnsi" w:eastAsia="Times New Roman" w:hAnsiTheme="minorHAnsi" w:cstheme="minorHAnsi"/>
          <w:sz w:val="18"/>
          <w:szCs w:val="18"/>
          <w:lang w:eastAsia="ar-SA"/>
        </w:rPr>
        <w:tab/>
      </w:r>
      <w:r w:rsidRPr="00120EEC">
        <w:rPr>
          <w:rFonts w:asciiTheme="minorHAnsi" w:eastAsia="Times New Roman" w:hAnsiTheme="minorHAnsi" w:cstheme="minorHAnsi"/>
          <w:sz w:val="18"/>
          <w:szCs w:val="18"/>
          <w:lang w:eastAsia="ar-SA"/>
        </w:rPr>
        <w:tab/>
      </w:r>
      <w:r w:rsidRPr="00120EEC">
        <w:rPr>
          <w:rFonts w:asciiTheme="minorHAnsi" w:eastAsia="Times New Roman" w:hAnsiTheme="minorHAnsi" w:cstheme="minorHAnsi"/>
          <w:sz w:val="18"/>
          <w:szCs w:val="18"/>
          <w:lang w:eastAsia="ar-SA"/>
        </w:rPr>
        <w:tab/>
        <w:t>(podpis)</w:t>
      </w:r>
    </w:p>
    <w:p w14:paraId="2FDCC07F" w14:textId="77777777" w:rsidR="006503FD" w:rsidRPr="00120EEC" w:rsidRDefault="006503FD" w:rsidP="001B4F16">
      <w:pPr>
        <w:suppressAutoHyphens/>
        <w:spacing w:before="0"/>
        <w:ind w:firstLine="708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</w:p>
    <w:p w14:paraId="42D1A14D" w14:textId="77777777" w:rsidR="006503FD" w:rsidRPr="00120EEC" w:rsidRDefault="006503FD" w:rsidP="001B4F16">
      <w:pPr>
        <w:suppressAutoHyphens/>
        <w:spacing w:before="0"/>
        <w:ind w:firstLine="708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</w:p>
    <w:p w14:paraId="726029C5" w14:textId="77777777" w:rsidR="006503FD" w:rsidRPr="00120EEC" w:rsidRDefault="006503FD" w:rsidP="001B4F16">
      <w:pPr>
        <w:suppressAutoHyphens/>
        <w:spacing w:before="0"/>
        <w:ind w:firstLine="708"/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</w:pPr>
    </w:p>
    <w:sectPr w:rsidR="006503FD" w:rsidRPr="00120EEC" w:rsidSect="00011C09">
      <w:footerReference w:type="default" r:id="rId8"/>
      <w:pgSz w:w="11906" w:h="16838"/>
      <w:pgMar w:top="709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8E0D" w14:textId="77777777" w:rsidR="00FB2259" w:rsidRDefault="00FB2259" w:rsidP="00974B7C">
      <w:pPr>
        <w:spacing w:before="0"/>
      </w:pPr>
      <w:r>
        <w:separator/>
      </w:r>
    </w:p>
  </w:endnote>
  <w:endnote w:type="continuationSeparator" w:id="0">
    <w:p w14:paraId="564F754F" w14:textId="77777777" w:rsidR="00FB2259" w:rsidRDefault="00FB2259" w:rsidP="00974B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84F5" w14:textId="77777777" w:rsidR="00974B7C" w:rsidRPr="001775DC" w:rsidRDefault="00974B7C">
    <w:pPr>
      <w:pStyle w:val="Stopka"/>
      <w:jc w:val="right"/>
      <w:rPr>
        <w:rFonts w:ascii="Arial" w:hAnsi="Arial" w:cs="Arial"/>
        <w:sz w:val="22"/>
      </w:rPr>
    </w:pPr>
    <w:r w:rsidRPr="001775DC">
      <w:rPr>
        <w:rFonts w:ascii="Arial" w:hAnsi="Arial" w:cs="Arial"/>
        <w:sz w:val="22"/>
      </w:rPr>
      <w:fldChar w:fldCharType="begin"/>
    </w:r>
    <w:r w:rsidRPr="001775DC">
      <w:rPr>
        <w:rFonts w:ascii="Arial" w:hAnsi="Arial" w:cs="Arial"/>
        <w:sz w:val="22"/>
      </w:rPr>
      <w:instrText xml:space="preserve"> PAGE   \* MERGEFORMAT </w:instrText>
    </w:r>
    <w:r w:rsidRPr="001775DC">
      <w:rPr>
        <w:rFonts w:ascii="Arial" w:hAnsi="Arial" w:cs="Arial"/>
        <w:sz w:val="22"/>
      </w:rPr>
      <w:fldChar w:fldCharType="separate"/>
    </w:r>
    <w:r w:rsidR="009F33FA">
      <w:rPr>
        <w:rFonts w:ascii="Arial" w:hAnsi="Arial" w:cs="Arial"/>
        <w:noProof/>
        <w:sz w:val="22"/>
      </w:rPr>
      <w:t>1</w:t>
    </w:r>
    <w:r w:rsidRPr="001775DC">
      <w:rPr>
        <w:rFonts w:ascii="Arial" w:hAnsi="Arial" w:cs="Arial"/>
        <w:noProof/>
        <w:sz w:val="22"/>
      </w:rPr>
      <w:fldChar w:fldCharType="end"/>
    </w:r>
  </w:p>
  <w:p w14:paraId="66E66D2A" w14:textId="77777777" w:rsidR="00974B7C" w:rsidRDefault="00974B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A831" w14:textId="77777777" w:rsidR="00FB2259" w:rsidRDefault="00FB2259" w:rsidP="00974B7C">
      <w:pPr>
        <w:spacing w:before="0"/>
      </w:pPr>
      <w:r>
        <w:separator/>
      </w:r>
    </w:p>
  </w:footnote>
  <w:footnote w:type="continuationSeparator" w:id="0">
    <w:p w14:paraId="0F3E885B" w14:textId="77777777" w:rsidR="00FB2259" w:rsidRDefault="00FB2259" w:rsidP="00974B7C">
      <w:pPr>
        <w:spacing w:before="0"/>
      </w:pPr>
      <w:r>
        <w:continuationSeparator/>
      </w:r>
    </w:p>
  </w:footnote>
  <w:footnote w:id="1">
    <w:p w14:paraId="7C4B93BE" w14:textId="77777777" w:rsidR="00974B7C" w:rsidRPr="00F04DB8" w:rsidRDefault="00974B7C" w:rsidP="00974B7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04DB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4DB8">
        <w:rPr>
          <w:rFonts w:ascii="Arial" w:hAnsi="Arial" w:cs="Arial"/>
          <w:sz w:val="18"/>
          <w:szCs w:val="18"/>
        </w:rPr>
        <w:t xml:space="preserve"> Należy przedstawić informacje nt. studiów uzupełniających z dziedziny, w ramach której składany jest wniosek o</w:t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F04DB8">
        <w:rPr>
          <w:rFonts w:ascii="Arial" w:hAnsi="Arial" w:cs="Arial"/>
          <w:sz w:val="18"/>
          <w:szCs w:val="18"/>
        </w:rPr>
        <w:t>wpis do rejestru</w:t>
      </w:r>
      <w:r>
        <w:rPr>
          <w:rFonts w:ascii="Arial" w:hAnsi="Arial" w:cs="Arial"/>
          <w:sz w:val="18"/>
          <w:szCs w:val="18"/>
          <w:lang w:val="pl-PL"/>
        </w:rPr>
        <w:t>,</w:t>
      </w:r>
      <w:r w:rsidRPr="00F04DB8">
        <w:rPr>
          <w:rFonts w:ascii="Arial" w:hAnsi="Arial" w:cs="Arial"/>
          <w:sz w:val="18"/>
          <w:szCs w:val="18"/>
        </w:rPr>
        <w:t xml:space="preserve"> tj. nazwę kierunku, nazwę uczelni, datę ukończenia studiów, liczbę semestrów.</w:t>
      </w:r>
    </w:p>
  </w:footnote>
  <w:footnote w:id="2">
    <w:p w14:paraId="7A6FD270" w14:textId="77777777" w:rsidR="00974B7C" w:rsidRDefault="00974B7C" w:rsidP="00974B7C">
      <w:pPr>
        <w:pStyle w:val="Tekstprzypisudolnego"/>
        <w:jc w:val="both"/>
      </w:pPr>
      <w:r w:rsidRPr="00F04DB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4DB8">
        <w:rPr>
          <w:rFonts w:ascii="Arial" w:hAnsi="Arial" w:cs="Arial"/>
          <w:sz w:val="18"/>
          <w:szCs w:val="18"/>
        </w:rPr>
        <w:t xml:space="preserve"> Do wniosku należy dołączyć kopie dokumentów, w zakresie opisanym w ramach informacji dodatkowych.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1"/>
    <w:multiLevelType w:val="singleLevel"/>
    <w:tmpl w:val="14B82220"/>
    <w:name w:val="WW8Num22"/>
    <w:lvl w:ilvl="0">
      <w:start w:val="1"/>
      <w:numFmt w:val="lowerLetter"/>
      <w:lvlText w:val="%1)"/>
      <w:lvlJc w:val="left"/>
      <w:pPr>
        <w:ind w:left="1418" w:hanging="369"/>
      </w:pPr>
      <w:rPr>
        <w:rFonts w:hint="default"/>
      </w:rPr>
    </w:lvl>
  </w:abstractNum>
  <w:abstractNum w:abstractNumId="8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5"/>
    <w:multiLevelType w:val="singleLevel"/>
    <w:tmpl w:val="00000015"/>
    <w:name w:val="WW8Num2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 w:hint="default"/>
        <w:b w:val="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D77C1"/>
    <w:multiLevelType w:val="hybridMultilevel"/>
    <w:tmpl w:val="0F94E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D76037"/>
    <w:multiLevelType w:val="multilevel"/>
    <w:tmpl w:val="DDCC595A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5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924908">
    <w:abstractNumId w:val="18"/>
  </w:num>
  <w:num w:numId="2" w16cid:durableId="13847563">
    <w:abstractNumId w:val="0"/>
  </w:num>
  <w:num w:numId="3" w16cid:durableId="1620449975">
    <w:abstractNumId w:val="1"/>
  </w:num>
  <w:num w:numId="4" w16cid:durableId="376050798">
    <w:abstractNumId w:val="2"/>
  </w:num>
  <w:num w:numId="5" w16cid:durableId="1991009994">
    <w:abstractNumId w:val="3"/>
  </w:num>
  <w:num w:numId="6" w16cid:durableId="867915334">
    <w:abstractNumId w:val="4"/>
  </w:num>
  <w:num w:numId="7" w16cid:durableId="1212158683">
    <w:abstractNumId w:val="5"/>
  </w:num>
  <w:num w:numId="8" w16cid:durableId="788815152">
    <w:abstractNumId w:val="6"/>
  </w:num>
  <w:num w:numId="9" w16cid:durableId="1834834824">
    <w:abstractNumId w:val="8"/>
  </w:num>
  <w:num w:numId="10" w16cid:durableId="1326058253">
    <w:abstractNumId w:val="24"/>
  </w:num>
  <w:num w:numId="11" w16cid:durableId="1647081863">
    <w:abstractNumId w:val="17"/>
  </w:num>
  <w:num w:numId="12" w16cid:durableId="340278761">
    <w:abstractNumId w:val="10"/>
  </w:num>
  <w:num w:numId="13" w16cid:durableId="1688676336">
    <w:abstractNumId w:val="12"/>
  </w:num>
  <w:num w:numId="14" w16cid:durableId="935290599">
    <w:abstractNumId w:val="11"/>
  </w:num>
  <w:num w:numId="15" w16cid:durableId="1533611159">
    <w:abstractNumId w:val="23"/>
  </w:num>
  <w:num w:numId="16" w16cid:durableId="274406488">
    <w:abstractNumId w:val="16"/>
  </w:num>
  <w:num w:numId="17" w16cid:durableId="2004891450">
    <w:abstractNumId w:val="21"/>
  </w:num>
  <w:num w:numId="18" w16cid:durableId="1704014087">
    <w:abstractNumId w:val="20"/>
  </w:num>
  <w:num w:numId="19" w16cid:durableId="180314396">
    <w:abstractNumId w:val="22"/>
  </w:num>
  <w:num w:numId="20" w16cid:durableId="1719279848">
    <w:abstractNumId w:val="14"/>
  </w:num>
  <w:num w:numId="21" w16cid:durableId="1994331181">
    <w:abstractNumId w:val="25"/>
  </w:num>
  <w:num w:numId="22" w16cid:durableId="1187518865">
    <w:abstractNumId w:val="27"/>
  </w:num>
  <w:num w:numId="23" w16cid:durableId="1087994679">
    <w:abstractNumId w:val="13"/>
  </w:num>
  <w:num w:numId="24" w16cid:durableId="407046157">
    <w:abstractNumId w:val="26"/>
  </w:num>
  <w:num w:numId="25" w16cid:durableId="146041782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8D"/>
    <w:rsid w:val="00001162"/>
    <w:rsid w:val="0000167B"/>
    <w:rsid w:val="0000503F"/>
    <w:rsid w:val="00007A5B"/>
    <w:rsid w:val="00010A9C"/>
    <w:rsid w:val="00011C09"/>
    <w:rsid w:val="0003504C"/>
    <w:rsid w:val="0006452B"/>
    <w:rsid w:val="000A5D9C"/>
    <w:rsid w:val="000C1C16"/>
    <w:rsid w:val="00100E4F"/>
    <w:rsid w:val="0011603E"/>
    <w:rsid w:val="00120EEC"/>
    <w:rsid w:val="001432FD"/>
    <w:rsid w:val="00161211"/>
    <w:rsid w:val="00187181"/>
    <w:rsid w:val="001A1B6F"/>
    <w:rsid w:val="001A7295"/>
    <w:rsid w:val="001B4F16"/>
    <w:rsid w:val="001C23D7"/>
    <w:rsid w:val="001C3E0C"/>
    <w:rsid w:val="001C6BCA"/>
    <w:rsid w:val="001D0DAC"/>
    <w:rsid w:val="001F089B"/>
    <w:rsid w:val="0020690D"/>
    <w:rsid w:val="002378E7"/>
    <w:rsid w:val="00263CF1"/>
    <w:rsid w:val="002B401D"/>
    <w:rsid w:val="00302D0F"/>
    <w:rsid w:val="003148CA"/>
    <w:rsid w:val="00333E85"/>
    <w:rsid w:val="0036460A"/>
    <w:rsid w:val="00366C62"/>
    <w:rsid w:val="00380BC6"/>
    <w:rsid w:val="003A1D09"/>
    <w:rsid w:val="003A5510"/>
    <w:rsid w:val="003B5602"/>
    <w:rsid w:val="003B7B7D"/>
    <w:rsid w:val="003E5175"/>
    <w:rsid w:val="003F5866"/>
    <w:rsid w:val="004152EC"/>
    <w:rsid w:val="004176F1"/>
    <w:rsid w:val="00417A44"/>
    <w:rsid w:val="00446901"/>
    <w:rsid w:val="00480546"/>
    <w:rsid w:val="00494C94"/>
    <w:rsid w:val="004B6935"/>
    <w:rsid w:val="00501EFA"/>
    <w:rsid w:val="005066A1"/>
    <w:rsid w:val="00542494"/>
    <w:rsid w:val="0054617B"/>
    <w:rsid w:val="00547894"/>
    <w:rsid w:val="00562C72"/>
    <w:rsid w:val="005A5FD8"/>
    <w:rsid w:val="005B08A3"/>
    <w:rsid w:val="005B5E5A"/>
    <w:rsid w:val="005C2BCE"/>
    <w:rsid w:val="006018AE"/>
    <w:rsid w:val="00610BED"/>
    <w:rsid w:val="006352F3"/>
    <w:rsid w:val="006503FD"/>
    <w:rsid w:val="00666213"/>
    <w:rsid w:val="00666FDA"/>
    <w:rsid w:val="00690EB0"/>
    <w:rsid w:val="00692582"/>
    <w:rsid w:val="006E21CF"/>
    <w:rsid w:val="006E3381"/>
    <w:rsid w:val="007129FE"/>
    <w:rsid w:val="00725B4B"/>
    <w:rsid w:val="0073574A"/>
    <w:rsid w:val="00757162"/>
    <w:rsid w:val="00761D47"/>
    <w:rsid w:val="00766D72"/>
    <w:rsid w:val="00784FFF"/>
    <w:rsid w:val="007928E5"/>
    <w:rsid w:val="007C276B"/>
    <w:rsid w:val="00802772"/>
    <w:rsid w:val="00833D8B"/>
    <w:rsid w:val="008375E7"/>
    <w:rsid w:val="0084796F"/>
    <w:rsid w:val="008513EC"/>
    <w:rsid w:val="008E15C2"/>
    <w:rsid w:val="008E548E"/>
    <w:rsid w:val="009378B5"/>
    <w:rsid w:val="00946EAD"/>
    <w:rsid w:val="00965A2F"/>
    <w:rsid w:val="00974B7C"/>
    <w:rsid w:val="009A264A"/>
    <w:rsid w:val="009A2CA8"/>
    <w:rsid w:val="009E0C68"/>
    <w:rsid w:val="009E3AC2"/>
    <w:rsid w:val="009E6625"/>
    <w:rsid w:val="009F33FA"/>
    <w:rsid w:val="00A100AE"/>
    <w:rsid w:val="00A66F63"/>
    <w:rsid w:val="00A72EB7"/>
    <w:rsid w:val="00A76168"/>
    <w:rsid w:val="00A820A4"/>
    <w:rsid w:val="00A83999"/>
    <w:rsid w:val="00AB3FDF"/>
    <w:rsid w:val="00AC2512"/>
    <w:rsid w:val="00AD194C"/>
    <w:rsid w:val="00AF15B6"/>
    <w:rsid w:val="00B00EE9"/>
    <w:rsid w:val="00B14BCD"/>
    <w:rsid w:val="00B25981"/>
    <w:rsid w:val="00B345B4"/>
    <w:rsid w:val="00B42679"/>
    <w:rsid w:val="00B81193"/>
    <w:rsid w:val="00BB2F1F"/>
    <w:rsid w:val="00BB3623"/>
    <w:rsid w:val="00BF11E6"/>
    <w:rsid w:val="00C0324A"/>
    <w:rsid w:val="00C16CBB"/>
    <w:rsid w:val="00C73FA8"/>
    <w:rsid w:val="00C7483A"/>
    <w:rsid w:val="00C96337"/>
    <w:rsid w:val="00CC2644"/>
    <w:rsid w:val="00CC30C0"/>
    <w:rsid w:val="00CD3465"/>
    <w:rsid w:val="00D45397"/>
    <w:rsid w:val="00D8308A"/>
    <w:rsid w:val="00DE4FE4"/>
    <w:rsid w:val="00DE69B4"/>
    <w:rsid w:val="00E26582"/>
    <w:rsid w:val="00E325A1"/>
    <w:rsid w:val="00E8458D"/>
    <w:rsid w:val="00EB05EF"/>
    <w:rsid w:val="00EB1811"/>
    <w:rsid w:val="00ED776A"/>
    <w:rsid w:val="00EE5D20"/>
    <w:rsid w:val="00EF7A13"/>
    <w:rsid w:val="00F73BF1"/>
    <w:rsid w:val="00F877B5"/>
    <w:rsid w:val="00F93759"/>
    <w:rsid w:val="00FA36F4"/>
    <w:rsid w:val="00FB2259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9130"/>
  <w15:chartTrackingRefBased/>
  <w15:docId w15:val="{CE78AB2D-C36A-4645-8EFC-4053A006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0F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E6625"/>
    <w:pPr>
      <w:keepNext/>
      <w:spacing w:before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74B7C"/>
    <w:pPr>
      <w:keepNext/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B7C"/>
    <w:pPr>
      <w:keepNext/>
      <w:suppressAutoHyphens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4B7C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662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9E6625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link w:val="Tytu"/>
    <w:rsid w:val="009E6625"/>
    <w:rPr>
      <w:rFonts w:ascii="Arial" w:eastAsia="Times New Roman" w:hAnsi="Arial" w:cs="Arial"/>
      <w:b/>
      <w:bCs/>
      <w:sz w:val="28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9E6625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E6625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016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7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1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71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57162"/>
    <w:rPr>
      <w:b/>
      <w:bCs/>
    </w:rPr>
  </w:style>
  <w:style w:type="character" w:customStyle="1" w:styleId="TematkomentarzaZnak">
    <w:name w:val="Temat komentarza Znak"/>
    <w:link w:val="Tematkomentarza"/>
    <w:rsid w:val="00757162"/>
    <w:rPr>
      <w:b/>
      <w:bCs/>
      <w:lang w:eastAsia="en-US"/>
    </w:rPr>
  </w:style>
  <w:style w:type="paragraph" w:styleId="Tekstdymka">
    <w:name w:val="Balloon Text"/>
    <w:basedOn w:val="Normalny"/>
    <w:link w:val="TekstdymkaZnak"/>
    <w:unhideWhenUsed/>
    <w:rsid w:val="007571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716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784FFF"/>
    <w:pPr>
      <w:suppressAutoHyphens/>
      <w:spacing w:before="0" w:after="120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link w:val="Tekstpodstawowywcity"/>
    <w:semiHidden/>
    <w:rsid w:val="00784FFF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F73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974B7C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74B7C"/>
    <w:rPr>
      <w:rFonts w:ascii="Cambria" w:eastAsia="Times New Roman" w:hAnsi="Cambria"/>
      <w:b/>
      <w:bCs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74B7C"/>
    <w:rPr>
      <w:rFonts w:eastAsia="Times New Roman"/>
      <w:b/>
      <w:bCs/>
      <w:sz w:val="28"/>
      <w:szCs w:val="28"/>
      <w:lang w:val="en-US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4B7C"/>
  </w:style>
  <w:style w:type="character" w:customStyle="1" w:styleId="WW8Num5z0">
    <w:name w:val="WW8Num5z0"/>
    <w:rsid w:val="00974B7C"/>
    <w:rPr>
      <w:i w:val="0"/>
    </w:rPr>
  </w:style>
  <w:style w:type="character" w:customStyle="1" w:styleId="WW8Num5z1">
    <w:name w:val="WW8Num5z1"/>
    <w:rsid w:val="00974B7C"/>
    <w:rPr>
      <w:rFonts w:ascii="Arial" w:eastAsia="Times New Roman" w:hAnsi="Arial" w:cs="Arial"/>
      <w:i w:val="0"/>
    </w:rPr>
  </w:style>
  <w:style w:type="character" w:customStyle="1" w:styleId="WW8Num6z0">
    <w:name w:val="WW8Num6z0"/>
    <w:rsid w:val="00974B7C"/>
    <w:rPr>
      <w:i w:val="0"/>
    </w:rPr>
  </w:style>
  <w:style w:type="character" w:customStyle="1" w:styleId="WW8Num9z1">
    <w:name w:val="WW8Num9z1"/>
    <w:rsid w:val="00974B7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74B7C"/>
    <w:rPr>
      <w:b w:val="0"/>
      <w:i w:val="0"/>
    </w:rPr>
  </w:style>
  <w:style w:type="character" w:customStyle="1" w:styleId="WW8Num18z1">
    <w:name w:val="WW8Num18z1"/>
    <w:rsid w:val="00974B7C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974B7C"/>
    <w:rPr>
      <w:i w:val="0"/>
    </w:rPr>
  </w:style>
  <w:style w:type="character" w:customStyle="1" w:styleId="WW8Num25z0">
    <w:name w:val="WW8Num25z0"/>
    <w:rsid w:val="00974B7C"/>
    <w:rPr>
      <w:rFonts w:ascii="Arial" w:hAnsi="Arial" w:cs="Arial"/>
    </w:rPr>
  </w:style>
  <w:style w:type="character" w:customStyle="1" w:styleId="WW8Num26z1">
    <w:name w:val="WW8Num26z1"/>
    <w:rsid w:val="00974B7C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74B7C"/>
    <w:rPr>
      <w:i w:val="0"/>
    </w:rPr>
  </w:style>
  <w:style w:type="character" w:customStyle="1" w:styleId="WW8NumSt25z0">
    <w:name w:val="WW8NumSt25z0"/>
    <w:rsid w:val="00974B7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974B7C"/>
  </w:style>
  <w:style w:type="character" w:customStyle="1" w:styleId="WW8Num4z0">
    <w:name w:val="WW8Num4z0"/>
    <w:rsid w:val="00974B7C"/>
    <w:rPr>
      <w:color w:val="auto"/>
    </w:rPr>
  </w:style>
  <w:style w:type="character" w:customStyle="1" w:styleId="WW8Num4z1">
    <w:name w:val="WW8Num4z1"/>
    <w:rsid w:val="00974B7C"/>
    <w:rPr>
      <w:rFonts w:ascii="Arial" w:eastAsia="Times New Roman" w:hAnsi="Arial" w:cs="Arial"/>
      <w:i w:val="0"/>
    </w:rPr>
  </w:style>
  <w:style w:type="character" w:customStyle="1" w:styleId="WW8Num8z1">
    <w:name w:val="WW8Num8z1"/>
    <w:rsid w:val="00974B7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74B7C"/>
    <w:rPr>
      <w:b w:val="0"/>
      <w:i w:val="0"/>
    </w:rPr>
  </w:style>
  <w:style w:type="character" w:customStyle="1" w:styleId="WW8Num17z1">
    <w:name w:val="WW8Num17z1"/>
    <w:rsid w:val="00974B7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74B7C"/>
    <w:rPr>
      <w:i w:val="0"/>
    </w:rPr>
  </w:style>
  <w:style w:type="character" w:customStyle="1" w:styleId="Absatz-Standardschriftart">
    <w:name w:val="Absatz-Standardschriftart"/>
    <w:rsid w:val="00974B7C"/>
  </w:style>
  <w:style w:type="character" w:customStyle="1" w:styleId="WW8Num7z0">
    <w:name w:val="WW8Num7z0"/>
    <w:rsid w:val="00974B7C"/>
    <w:rPr>
      <w:color w:val="auto"/>
    </w:rPr>
  </w:style>
  <w:style w:type="character" w:customStyle="1" w:styleId="WW8Num7z1">
    <w:name w:val="WW8Num7z1"/>
    <w:rsid w:val="00974B7C"/>
    <w:rPr>
      <w:rFonts w:ascii="Arial" w:eastAsia="Times New Roman" w:hAnsi="Arial" w:cs="Arial"/>
      <w:i w:val="0"/>
    </w:rPr>
  </w:style>
  <w:style w:type="character" w:customStyle="1" w:styleId="WW8Num9z0">
    <w:name w:val="WW8Num9z0"/>
    <w:rsid w:val="00974B7C"/>
    <w:rPr>
      <w:i w:val="0"/>
    </w:rPr>
  </w:style>
  <w:style w:type="character" w:customStyle="1" w:styleId="WW8Num13z0">
    <w:name w:val="WW8Num13z0"/>
    <w:rsid w:val="00974B7C"/>
    <w:rPr>
      <w:i w:val="0"/>
    </w:rPr>
  </w:style>
  <w:style w:type="character" w:customStyle="1" w:styleId="WW8Num14z1">
    <w:name w:val="WW8Num14z1"/>
    <w:rsid w:val="00974B7C"/>
    <w:rPr>
      <w:i w:val="0"/>
    </w:rPr>
  </w:style>
  <w:style w:type="character" w:customStyle="1" w:styleId="WW8Num15z1">
    <w:name w:val="WW8Num15z1"/>
    <w:rsid w:val="00974B7C"/>
    <w:rPr>
      <w:i w:val="0"/>
    </w:rPr>
  </w:style>
  <w:style w:type="character" w:customStyle="1" w:styleId="WW8Num17z0">
    <w:name w:val="WW8Num17z0"/>
    <w:rsid w:val="00974B7C"/>
    <w:rPr>
      <w:b w:val="0"/>
      <w:i w:val="0"/>
    </w:rPr>
  </w:style>
  <w:style w:type="character" w:customStyle="1" w:styleId="WW8Num19z1">
    <w:name w:val="WW8Num19z1"/>
    <w:rsid w:val="00974B7C"/>
    <w:rPr>
      <w:i w:val="0"/>
    </w:rPr>
  </w:style>
  <w:style w:type="character" w:customStyle="1" w:styleId="WW8Num20z1">
    <w:name w:val="WW8Num20z1"/>
    <w:rsid w:val="00974B7C"/>
    <w:rPr>
      <w:i w:val="0"/>
    </w:rPr>
  </w:style>
  <w:style w:type="character" w:customStyle="1" w:styleId="WW8Num27z1">
    <w:name w:val="WW8Num27z1"/>
    <w:rsid w:val="00974B7C"/>
    <w:rPr>
      <w:i w:val="0"/>
    </w:rPr>
  </w:style>
  <w:style w:type="character" w:customStyle="1" w:styleId="WW8Num30z0">
    <w:name w:val="WW8Num30z0"/>
    <w:rsid w:val="00974B7C"/>
    <w:rPr>
      <w:rFonts w:ascii="Symbol" w:hAnsi="Symbol"/>
    </w:rPr>
  </w:style>
  <w:style w:type="character" w:customStyle="1" w:styleId="WW8Num30z1">
    <w:name w:val="WW8Num30z1"/>
    <w:rsid w:val="00974B7C"/>
    <w:rPr>
      <w:rFonts w:ascii="Courier New" w:hAnsi="Courier New" w:cs="Courier New"/>
    </w:rPr>
  </w:style>
  <w:style w:type="character" w:customStyle="1" w:styleId="WW8Num30z2">
    <w:name w:val="WW8Num30z2"/>
    <w:rsid w:val="00974B7C"/>
    <w:rPr>
      <w:rFonts w:ascii="Wingdings" w:hAnsi="Wingdings"/>
    </w:rPr>
  </w:style>
  <w:style w:type="character" w:customStyle="1" w:styleId="WW8Num31z1">
    <w:name w:val="WW8Num31z1"/>
    <w:rsid w:val="00974B7C"/>
    <w:rPr>
      <w:i w:val="0"/>
    </w:rPr>
  </w:style>
  <w:style w:type="character" w:customStyle="1" w:styleId="WW8Num34z1">
    <w:name w:val="WW8Num34z1"/>
    <w:rsid w:val="00974B7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74B7C"/>
    <w:rPr>
      <w:i w:val="0"/>
    </w:rPr>
  </w:style>
  <w:style w:type="character" w:customStyle="1" w:styleId="WW8Num38z1">
    <w:name w:val="WW8Num38z1"/>
    <w:rsid w:val="00974B7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74B7C"/>
  </w:style>
  <w:style w:type="character" w:customStyle="1" w:styleId="Znakiprzypiswdolnych">
    <w:name w:val="Znaki przypisów dolnych"/>
    <w:rsid w:val="00974B7C"/>
    <w:rPr>
      <w:vertAlign w:val="superscript"/>
    </w:rPr>
  </w:style>
  <w:style w:type="character" w:styleId="Hipercze">
    <w:name w:val="Hyperlink"/>
    <w:uiPriority w:val="99"/>
    <w:rsid w:val="00974B7C"/>
    <w:rPr>
      <w:color w:val="0000FF"/>
      <w:u w:val="single"/>
    </w:rPr>
  </w:style>
  <w:style w:type="character" w:customStyle="1" w:styleId="Znakiprzypiswkocowych">
    <w:name w:val="Znaki przypisów końcowych"/>
    <w:rsid w:val="00974B7C"/>
    <w:rPr>
      <w:vertAlign w:val="superscript"/>
    </w:rPr>
  </w:style>
  <w:style w:type="character" w:customStyle="1" w:styleId="Odwoaniedokomentarza1">
    <w:name w:val="Odwołanie do komentarza1"/>
    <w:rsid w:val="00974B7C"/>
    <w:rPr>
      <w:sz w:val="16"/>
      <w:szCs w:val="16"/>
    </w:rPr>
  </w:style>
  <w:style w:type="character" w:styleId="Numerstrony">
    <w:name w:val="page number"/>
    <w:semiHidden/>
    <w:rsid w:val="00974B7C"/>
  </w:style>
  <w:style w:type="character" w:customStyle="1" w:styleId="Odwoanieprzypisu">
    <w:name w:val="Odwołanie przypisu"/>
    <w:rsid w:val="00974B7C"/>
    <w:rPr>
      <w:vertAlign w:val="superscript"/>
    </w:rPr>
  </w:style>
  <w:style w:type="character" w:customStyle="1" w:styleId="Odwoanieprzypisukocowego1">
    <w:name w:val="Odwołanie przypisu końcowego1"/>
    <w:rsid w:val="00974B7C"/>
    <w:rPr>
      <w:vertAlign w:val="superscript"/>
    </w:rPr>
  </w:style>
  <w:style w:type="character" w:customStyle="1" w:styleId="Odwoaniedokomentarza2">
    <w:name w:val="Odwołanie do komentarza2"/>
    <w:rsid w:val="00974B7C"/>
    <w:rPr>
      <w:sz w:val="16"/>
      <w:szCs w:val="16"/>
    </w:rPr>
  </w:style>
  <w:style w:type="character" w:styleId="Odwoanieprzypisudolnego">
    <w:name w:val="footnote reference"/>
    <w:semiHidden/>
    <w:rsid w:val="00974B7C"/>
    <w:rPr>
      <w:vertAlign w:val="superscript"/>
    </w:rPr>
  </w:style>
  <w:style w:type="character" w:styleId="Odwoanieprzypisukocowego">
    <w:name w:val="endnote reference"/>
    <w:semiHidden/>
    <w:rsid w:val="00974B7C"/>
    <w:rPr>
      <w:vertAlign w:val="superscript"/>
    </w:rPr>
  </w:style>
  <w:style w:type="character" w:customStyle="1" w:styleId="Znakinumeracji">
    <w:name w:val="Znaki numeracji"/>
    <w:rsid w:val="00974B7C"/>
  </w:style>
  <w:style w:type="paragraph" w:customStyle="1" w:styleId="Nagwek20">
    <w:name w:val="Nagłówek2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DejaVu Sans" w:hAnsi="Arial" w:cs="DejaVu Sans"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974B7C"/>
    <w:pPr>
      <w:suppressAutoHyphens/>
      <w:spacing w:before="0" w:after="12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974B7C"/>
    <w:rPr>
      <w:rFonts w:cs="Tahoma"/>
    </w:rPr>
  </w:style>
  <w:style w:type="paragraph" w:customStyle="1" w:styleId="Podpis2">
    <w:name w:val="Podpis2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gwek10">
    <w:name w:val="Nagłówek1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odpis1">
    <w:name w:val="Podpis1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styleId="Podtytu">
    <w:name w:val="Subtitle"/>
    <w:basedOn w:val="Nagwek10"/>
    <w:next w:val="Tekstpodstawowy"/>
    <w:link w:val="PodtytuZnak"/>
    <w:qFormat/>
    <w:rsid w:val="00974B7C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974B7C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customStyle="1" w:styleId="Tekstpodstawowywcity21">
    <w:name w:val="Tekst podstawowy wcięty 21"/>
    <w:basedOn w:val="Normalny"/>
    <w:rsid w:val="00974B7C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74B7C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4B7C"/>
    <w:rPr>
      <w:rFonts w:ascii="Times New Roman" w:eastAsia="Times New Roman" w:hAnsi="Times New Roman"/>
      <w:lang w:val="en-US" w:eastAsia="ar-SA"/>
    </w:rPr>
  </w:style>
  <w:style w:type="paragraph" w:customStyle="1" w:styleId="Tekstkomentarza1">
    <w:name w:val="Tekst komentarza1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974B7C"/>
    <w:pPr>
      <w:tabs>
        <w:tab w:val="center" w:pos="4536"/>
        <w:tab w:val="right" w:pos="9072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StopkaZnak">
    <w:name w:val="Stopka Znak"/>
    <w:link w:val="Stopka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Nagwektabeli">
    <w:name w:val="Nagłówek tabeli"/>
    <w:basedOn w:val="Zawartotabeli"/>
    <w:rsid w:val="00974B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B7C"/>
  </w:style>
  <w:style w:type="paragraph" w:styleId="Nagwek">
    <w:name w:val="header"/>
    <w:basedOn w:val="Normalny"/>
    <w:link w:val="NagwekZnak"/>
    <w:semiHidden/>
    <w:rsid w:val="00974B7C"/>
    <w:pPr>
      <w:suppressLineNumbers/>
      <w:tabs>
        <w:tab w:val="center" w:pos="4818"/>
        <w:tab w:val="right" w:pos="9637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NagwekZnak">
    <w:name w:val="Nagłówek Znak"/>
    <w:link w:val="Nagwek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kstkomentarza2">
    <w:name w:val="Tekst komentarza2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Bezodstpw">
    <w:name w:val="No Spacing"/>
    <w:link w:val="BezodstpwZnak"/>
    <w:uiPriority w:val="1"/>
    <w:qFormat/>
    <w:rsid w:val="00974B7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74B7C"/>
    <w:rPr>
      <w:rFonts w:eastAsia="Times New Roman"/>
      <w:sz w:val="22"/>
      <w:szCs w:val="22"/>
      <w:lang w:eastAsia="en-US"/>
    </w:rPr>
  </w:style>
  <w:style w:type="paragraph" w:customStyle="1" w:styleId="A8293BBCC21E46F2AB6FF7929BF8283F">
    <w:name w:val="A8293BBCC21E46F2AB6FF7929BF8283F"/>
    <w:rsid w:val="00974B7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974B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B7C"/>
    <w:pPr>
      <w:spacing w:before="0"/>
      <w:ind w:left="720"/>
      <w:jc w:val="left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4B7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74B7C"/>
    <w:pPr>
      <w:suppressAutoHyphens/>
      <w:spacing w:before="0"/>
      <w:ind w:left="24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character" w:customStyle="1" w:styleId="CytatZnak">
    <w:name w:val="Cytat Znak"/>
    <w:link w:val="Cytat"/>
    <w:uiPriority w:val="29"/>
    <w:rsid w:val="00974B7C"/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paragraph" w:styleId="Lista2">
    <w:name w:val="List 2"/>
    <w:basedOn w:val="Normalny"/>
    <w:uiPriority w:val="99"/>
    <w:unhideWhenUsed/>
    <w:rsid w:val="00974B7C"/>
    <w:pPr>
      <w:suppressAutoHyphens/>
      <w:spacing w:before="0"/>
      <w:ind w:left="566" w:hanging="283"/>
      <w:contextualSpacing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74B7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markedcontent">
    <w:name w:val="markedcontent"/>
    <w:rsid w:val="0065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E52B-28A6-456B-98F1-97CCCED8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zał_nr_1_do_regulaminu_wniosek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zał_nr_1_do_regulaminu_wniosek</dc:title>
  <dc:subject/>
  <dc:creator>UMWP</dc:creator>
  <cp:keywords/>
  <dc:description/>
  <cp:lastModifiedBy>Izabela Woronowicz</cp:lastModifiedBy>
  <cp:revision>4</cp:revision>
  <cp:lastPrinted>2015-11-13T08:35:00Z</cp:lastPrinted>
  <dcterms:created xsi:type="dcterms:W3CDTF">2023-06-22T05:05:00Z</dcterms:created>
  <dcterms:modified xsi:type="dcterms:W3CDTF">2023-06-22T09:42:00Z</dcterms:modified>
</cp:coreProperties>
</file>