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3C9AC" w14:textId="77777777" w:rsidR="00F93759" w:rsidRPr="006A3EDE" w:rsidRDefault="006A3EDE" w:rsidP="00F93759">
      <w:pPr>
        <w:suppressAutoHyphens/>
        <w:spacing w:before="0" w:line="276" w:lineRule="auto"/>
        <w:ind w:left="4956" w:firstLine="708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bookmarkStart w:id="0" w:name="_Toc408576645"/>
      <w:bookmarkStart w:id="1" w:name="_GoBack"/>
      <w:bookmarkEnd w:id="1"/>
      <w:r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</w:t>
      </w:r>
      <w:r w:rsidR="005F3895" w:rsidRPr="006A3EDE">
        <w:rPr>
          <w:rFonts w:ascii="Times New Roman" w:eastAsia="Times New Roman" w:hAnsi="Times New Roman"/>
          <w:bCs/>
          <w:sz w:val="16"/>
          <w:szCs w:val="16"/>
          <w:lang w:eastAsia="ar-SA"/>
        </w:rPr>
        <w:t>Załącznik nr 3</w:t>
      </w:r>
    </w:p>
    <w:p w14:paraId="103CCA31" w14:textId="77777777" w:rsidR="00974B7C" w:rsidRPr="006A3EDE" w:rsidRDefault="00F93759" w:rsidP="006A3EDE">
      <w:pPr>
        <w:suppressAutoHyphens/>
        <w:spacing w:before="0"/>
        <w:ind w:left="5954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6A3EDE">
        <w:rPr>
          <w:rFonts w:ascii="Times New Roman" w:eastAsia="Times New Roman" w:hAnsi="Times New Roman"/>
          <w:bCs/>
          <w:sz w:val="16"/>
          <w:szCs w:val="16"/>
          <w:lang w:eastAsia="ar-SA"/>
        </w:rPr>
        <w:t>do</w:t>
      </w:r>
      <w:r w:rsidR="006A3EDE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Regulaminu naboru na ekspertów </w:t>
      </w:r>
      <w:r w:rsidRPr="006A3EDE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i prowadzenia wykazu ekspertów w ramach strategii rozwoju lokalnego kierowanego przez społeczność </w:t>
      </w:r>
      <w:r w:rsidR="00DB44C6" w:rsidRPr="006A3EDE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objętego Planem Strategicznym Wspólnej Polityki Rolnej na lata 2023-2027 </w:t>
      </w:r>
      <w:r w:rsidR="006A3EDE">
        <w:rPr>
          <w:rFonts w:ascii="Times New Roman" w:eastAsia="Times New Roman" w:hAnsi="Times New Roman"/>
          <w:bCs/>
          <w:sz w:val="16"/>
          <w:szCs w:val="16"/>
          <w:lang w:eastAsia="ar-SA"/>
        </w:rPr>
        <w:br/>
      </w:r>
    </w:p>
    <w:p w14:paraId="07257346" w14:textId="77777777" w:rsidR="008B7DF2" w:rsidRPr="006A3EDE" w:rsidRDefault="008D18F7" w:rsidP="008B7DF2">
      <w:pPr>
        <w:pStyle w:val="Akapitzlist"/>
        <w:ind w:left="0"/>
        <w:jc w:val="center"/>
        <w:rPr>
          <w:rFonts w:ascii="Times New Roman" w:hAnsi="Times New Roman" w:cs="Times New Roman"/>
          <w:b/>
          <w:lang w:eastAsia="pl-PL"/>
        </w:rPr>
      </w:pPr>
      <w:bookmarkStart w:id="2" w:name="_Toc408576646"/>
      <w:bookmarkEnd w:id="0"/>
      <w:r w:rsidRPr="006A3EDE">
        <w:rPr>
          <w:rFonts w:ascii="Times New Roman" w:hAnsi="Times New Roman" w:cs="Times New Roman"/>
          <w:sz w:val="21"/>
          <w:szCs w:val="21"/>
        </w:rPr>
        <w:br/>
      </w:r>
      <w:r w:rsidR="008B7DF2" w:rsidRPr="006A3EDE">
        <w:rPr>
          <w:rFonts w:ascii="Times New Roman" w:hAnsi="Times New Roman" w:cs="Times New Roman"/>
          <w:b/>
          <w:lang w:eastAsia="pl-PL"/>
        </w:rPr>
        <w:t>Klauzula informacyjna Administratora Danych Osobowych:</w:t>
      </w:r>
    </w:p>
    <w:p w14:paraId="42C4041E" w14:textId="77777777" w:rsidR="008B7DF2" w:rsidRPr="006A3EDE" w:rsidRDefault="008B7DF2" w:rsidP="008B7DF2">
      <w:pPr>
        <w:pStyle w:val="Akapitzlist"/>
        <w:ind w:left="0"/>
        <w:jc w:val="center"/>
        <w:rPr>
          <w:rFonts w:ascii="Times New Roman" w:hAnsi="Times New Roman" w:cs="Times New Roman"/>
          <w:b/>
          <w:lang w:eastAsia="pl-PL"/>
        </w:rPr>
      </w:pPr>
    </w:p>
    <w:p w14:paraId="74DEDBDF" w14:textId="77777777" w:rsidR="008B7DF2" w:rsidRPr="006A3EDE" w:rsidRDefault="008B7DF2" w:rsidP="006A3EDE">
      <w:pPr>
        <w:pStyle w:val="Akapitzlist"/>
        <w:ind w:left="-567"/>
        <w:jc w:val="both"/>
        <w:rPr>
          <w:rFonts w:ascii="Times New Roman" w:hAnsi="Times New Roman" w:cs="Times New Roman"/>
          <w:sz w:val="20"/>
        </w:rPr>
      </w:pPr>
      <w:r w:rsidRPr="006A3EDE">
        <w:rPr>
          <w:rFonts w:ascii="Times New Roman" w:hAnsi="Times New Roman" w:cs="Times New Roman"/>
          <w:sz w:val="20"/>
        </w:rPr>
        <w:t xml:space="preserve">Mając na uwadze zapisy </w:t>
      </w:r>
      <w:r w:rsidRPr="006A3EDE">
        <w:rPr>
          <w:rFonts w:ascii="Times New Roman" w:hAnsi="Times New Roman" w:cs="Times New Roman"/>
          <w:spacing w:val="-6"/>
          <w:sz w:val="20"/>
        </w:rPr>
        <w:t xml:space="preserve">Rozporządzenia Parlamentu Europejskiego i Rady (UE) 2016/679 z dnia 27 kwietnia 2016 r. </w:t>
      </w:r>
      <w:r w:rsidR="006A3EDE">
        <w:rPr>
          <w:rFonts w:ascii="Times New Roman" w:hAnsi="Times New Roman" w:cs="Times New Roman"/>
          <w:spacing w:val="-6"/>
          <w:sz w:val="20"/>
        </w:rPr>
        <w:br/>
      </w:r>
      <w:r w:rsidRPr="006A3EDE">
        <w:rPr>
          <w:rFonts w:ascii="Times New Roman" w:hAnsi="Times New Roman" w:cs="Times New Roman"/>
          <w:spacing w:val="-6"/>
          <w:sz w:val="20"/>
        </w:rPr>
        <w:t xml:space="preserve">w sprawie ochrony osób fizycznych w związku z przetwarzaniem danych osobowych i w sprawie swobodnego przepływu takich danych oraz uchylenia dyrektywy 95/46/WE (RODO) (Dz. U. UE. L. z 2016 r. Nr 119, str. 1 z </w:t>
      </w:r>
      <w:proofErr w:type="spellStart"/>
      <w:r w:rsidRPr="006A3EDE">
        <w:rPr>
          <w:rFonts w:ascii="Times New Roman" w:hAnsi="Times New Roman" w:cs="Times New Roman"/>
          <w:spacing w:val="-6"/>
          <w:sz w:val="20"/>
        </w:rPr>
        <w:t>późn</w:t>
      </w:r>
      <w:proofErr w:type="spellEnd"/>
      <w:r w:rsidRPr="006A3EDE">
        <w:rPr>
          <w:rFonts w:ascii="Times New Roman" w:hAnsi="Times New Roman" w:cs="Times New Roman"/>
          <w:spacing w:val="-6"/>
          <w:sz w:val="20"/>
        </w:rPr>
        <w:t xml:space="preserve">. zm.) </w:t>
      </w:r>
      <w:r w:rsidRPr="006A3EDE">
        <w:rPr>
          <w:rFonts w:ascii="Times New Roman" w:hAnsi="Times New Roman" w:cs="Times New Roman"/>
          <w:sz w:val="20"/>
        </w:rPr>
        <w:t>przyjmuję do wiadomości, że:</w:t>
      </w:r>
    </w:p>
    <w:p w14:paraId="24A5E636" w14:textId="77777777" w:rsidR="008B7DF2" w:rsidRPr="006A3EDE" w:rsidRDefault="008B7DF2" w:rsidP="006A3EDE">
      <w:pPr>
        <w:pStyle w:val="Akapitzlist"/>
        <w:numPr>
          <w:ilvl w:val="0"/>
          <w:numId w:val="28"/>
        </w:numPr>
        <w:ind w:left="-142" w:hanging="426"/>
        <w:contextualSpacing/>
        <w:jc w:val="both"/>
        <w:rPr>
          <w:rFonts w:ascii="Times New Roman" w:hAnsi="Times New Roman" w:cs="Times New Roman"/>
          <w:sz w:val="20"/>
        </w:rPr>
      </w:pPr>
      <w:r w:rsidRPr="006A3EDE">
        <w:rPr>
          <w:rFonts w:ascii="Times New Roman" w:hAnsi="Times New Roman" w:cs="Times New Roman"/>
          <w:sz w:val="20"/>
        </w:rPr>
        <w:t>Administratorem moich danych osobowych (dalej: „Administrator”) jest Samorząd Województwa Dolnośląskiego reprezentowany przez Zarząd Województwa Dolnośląskiego (Urząd Marszałkowski Województwa Dolnośląskiego we Wrocławiu, Wybrzeże J. Słowackiego 12-14, 50-411 Wrocław,</w:t>
      </w:r>
      <w:r w:rsidRPr="006A3EDE">
        <w:rPr>
          <w:rFonts w:ascii="Times New Roman" w:hAnsi="Times New Roman" w:cs="Times New Roman"/>
          <w:i/>
          <w:sz w:val="20"/>
          <w:lang w:eastAsia="pl-PL"/>
        </w:rPr>
        <w:t xml:space="preserve"> </w:t>
      </w:r>
      <w:r w:rsidRPr="006A3EDE">
        <w:rPr>
          <w:rFonts w:ascii="Times New Roman" w:hAnsi="Times New Roman" w:cs="Times New Roman"/>
          <w:sz w:val="20"/>
          <w:lang w:eastAsia="pl-PL"/>
        </w:rPr>
        <w:t xml:space="preserve">e-mail: </w:t>
      </w:r>
      <w:hyperlink r:id="rId8" w:history="1">
        <w:r w:rsidRPr="006A3EDE">
          <w:rPr>
            <w:rStyle w:val="Hipercze"/>
            <w:rFonts w:ascii="Times New Roman" w:hAnsi="Times New Roman" w:cs="Times New Roman"/>
            <w:i/>
            <w:sz w:val="20"/>
            <w:szCs w:val="20"/>
          </w:rPr>
          <w:t>inspektor@</w:t>
        </w:r>
      </w:hyperlink>
      <w:r w:rsidRPr="006A3EDE">
        <w:rPr>
          <w:rStyle w:val="Hipercze"/>
          <w:rFonts w:ascii="Times New Roman" w:hAnsi="Times New Roman" w:cs="Times New Roman"/>
          <w:i/>
          <w:sz w:val="20"/>
          <w:szCs w:val="20"/>
        </w:rPr>
        <w:t>umwd.pl</w:t>
      </w:r>
      <w:r w:rsidRPr="006A3EDE">
        <w:rPr>
          <w:rFonts w:ascii="Times New Roman" w:hAnsi="Times New Roman" w:cs="Times New Roman"/>
          <w:sz w:val="20"/>
        </w:rPr>
        <w:t>);</w:t>
      </w:r>
    </w:p>
    <w:p w14:paraId="0B7D6430" w14:textId="77777777" w:rsidR="008B7DF2" w:rsidRPr="006A3EDE" w:rsidRDefault="008B7DF2" w:rsidP="006A3EDE">
      <w:pPr>
        <w:pStyle w:val="Akapitzlist"/>
        <w:numPr>
          <w:ilvl w:val="0"/>
          <w:numId w:val="28"/>
        </w:numPr>
        <w:ind w:left="-142" w:hanging="426"/>
        <w:contextualSpacing/>
        <w:jc w:val="both"/>
        <w:rPr>
          <w:rStyle w:val="Hipercze"/>
          <w:rFonts w:ascii="Times New Roman" w:hAnsi="Times New Roman" w:cs="Times New Roman"/>
          <w:sz w:val="20"/>
        </w:rPr>
      </w:pPr>
      <w:r w:rsidRPr="006A3EDE">
        <w:rPr>
          <w:rFonts w:ascii="Times New Roman" w:hAnsi="Times New Roman" w:cs="Times New Roman"/>
          <w:sz w:val="20"/>
          <w:lang w:eastAsia="pl-PL"/>
        </w:rPr>
        <w:t>Administrator wyznaczył inspektora ochrony danych, z którym moż</w:t>
      </w:r>
      <w:r w:rsidR="006A3EDE">
        <w:rPr>
          <w:rFonts w:ascii="Times New Roman" w:hAnsi="Times New Roman" w:cs="Times New Roman"/>
          <w:sz w:val="20"/>
          <w:lang w:eastAsia="pl-PL"/>
        </w:rPr>
        <w:t xml:space="preserve">na kontaktować się pod adresem  </w:t>
      </w:r>
      <w:r w:rsidRPr="006A3EDE">
        <w:rPr>
          <w:rFonts w:ascii="Times New Roman" w:hAnsi="Times New Roman" w:cs="Times New Roman"/>
          <w:sz w:val="20"/>
          <w:lang w:eastAsia="pl-PL"/>
        </w:rPr>
        <w:t xml:space="preserve">e-mail: </w:t>
      </w:r>
      <w:hyperlink r:id="rId9" w:history="1">
        <w:r w:rsidRPr="006A3EDE">
          <w:rPr>
            <w:rStyle w:val="Hipercze"/>
            <w:rFonts w:ascii="Times New Roman" w:hAnsi="Times New Roman" w:cs="Times New Roman"/>
            <w:i/>
            <w:sz w:val="20"/>
            <w:szCs w:val="20"/>
          </w:rPr>
          <w:t>inspektor@</w:t>
        </w:r>
      </w:hyperlink>
      <w:r w:rsidRPr="006A3EDE">
        <w:rPr>
          <w:rStyle w:val="Hipercze"/>
          <w:rFonts w:ascii="Times New Roman" w:hAnsi="Times New Roman" w:cs="Times New Roman"/>
          <w:i/>
          <w:sz w:val="20"/>
          <w:szCs w:val="20"/>
        </w:rPr>
        <w:t>umwd.pl</w:t>
      </w:r>
      <w:r w:rsidRPr="006A3EDE">
        <w:rPr>
          <w:rStyle w:val="Hipercze"/>
          <w:rFonts w:ascii="Times New Roman" w:hAnsi="Times New Roman" w:cs="Times New Roman"/>
          <w:sz w:val="20"/>
          <w:szCs w:val="20"/>
        </w:rPr>
        <w:t>.</w:t>
      </w:r>
    </w:p>
    <w:p w14:paraId="64792C40" w14:textId="77777777" w:rsidR="008B7DF2" w:rsidRPr="006A3EDE" w:rsidRDefault="008B7DF2" w:rsidP="006A3EDE">
      <w:pPr>
        <w:pStyle w:val="Akapitzlist"/>
        <w:numPr>
          <w:ilvl w:val="0"/>
          <w:numId w:val="28"/>
        </w:numPr>
        <w:ind w:left="-142" w:hanging="426"/>
        <w:contextualSpacing/>
        <w:jc w:val="both"/>
        <w:rPr>
          <w:rFonts w:ascii="Times New Roman" w:hAnsi="Times New Roman" w:cs="Times New Roman"/>
          <w:sz w:val="20"/>
        </w:rPr>
      </w:pPr>
      <w:r w:rsidRPr="006A3EDE">
        <w:rPr>
          <w:rFonts w:ascii="Times New Roman" w:hAnsi="Times New Roman" w:cs="Times New Roman"/>
          <w:sz w:val="20"/>
        </w:rPr>
        <w:t xml:space="preserve">Dane przetwarzane będą w celu przeprowadzenia procesu rekrutacji, wyboru ekspertów, wpisu do </w:t>
      </w:r>
      <w:r w:rsidRPr="006A3EDE">
        <w:rPr>
          <w:rFonts w:ascii="Times New Roman" w:hAnsi="Times New Roman" w:cs="Times New Roman"/>
          <w:i/>
          <w:sz w:val="20"/>
        </w:rPr>
        <w:t>Wykazu</w:t>
      </w:r>
      <w:r w:rsidRPr="006A3EDE">
        <w:rPr>
          <w:rFonts w:ascii="Times New Roman" w:hAnsi="Times New Roman" w:cs="Times New Roman"/>
          <w:sz w:val="20"/>
        </w:rPr>
        <w:t xml:space="preserve"> upublicznionego na stronie internetowej </w:t>
      </w:r>
      <w:r w:rsidRPr="006A3EDE">
        <w:rPr>
          <w:rFonts w:ascii="Times New Roman" w:hAnsi="Times New Roman" w:cs="Times New Roman"/>
          <w:i/>
          <w:sz w:val="20"/>
        </w:rPr>
        <w:t xml:space="preserve">UMWD, </w:t>
      </w:r>
      <w:r w:rsidRPr="006A3EDE">
        <w:rPr>
          <w:rFonts w:ascii="Times New Roman" w:hAnsi="Times New Roman" w:cs="Times New Roman"/>
          <w:sz w:val="20"/>
        </w:rPr>
        <w:t>a także realizacji przez ekspertów zadań</w:t>
      </w:r>
      <w:r w:rsidRPr="006A3EDE">
        <w:rPr>
          <w:rFonts w:ascii="Times New Roman" w:hAnsi="Times New Roman" w:cs="Times New Roman"/>
          <w:sz w:val="20"/>
          <w:vertAlign w:val="superscript"/>
        </w:rPr>
        <w:t>5</w:t>
      </w:r>
      <w:r w:rsidR="006A3EDE">
        <w:rPr>
          <w:rFonts w:ascii="Times New Roman" w:hAnsi="Times New Roman" w:cs="Times New Roman"/>
          <w:sz w:val="20"/>
        </w:rPr>
        <w:t xml:space="preserve"> związanych </w:t>
      </w:r>
      <w:r w:rsidRPr="006A3EDE">
        <w:rPr>
          <w:rFonts w:ascii="Times New Roman" w:hAnsi="Times New Roman" w:cs="Times New Roman"/>
          <w:sz w:val="20"/>
        </w:rPr>
        <w:t xml:space="preserve">z oceną </w:t>
      </w:r>
      <w:r w:rsidR="006A3EDE">
        <w:rPr>
          <w:rFonts w:ascii="Times New Roman" w:hAnsi="Times New Roman" w:cs="Times New Roman"/>
          <w:sz w:val="20"/>
        </w:rPr>
        <w:br/>
      </w:r>
      <w:r w:rsidRPr="006A3EDE">
        <w:rPr>
          <w:rFonts w:ascii="Times New Roman" w:hAnsi="Times New Roman" w:cs="Times New Roman"/>
          <w:sz w:val="20"/>
        </w:rPr>
        <w:t xml:space="preserve">i wyborem Lokalnych Strategii Rozwoju. Dane będą również </w:t>
      </w:r>
      <w:r w:rsidR="006A3EDE">
        <w:rPr>
          <w:rFonts w:ascii="Times New Roman" w:hAnsi="Times New Roman" w:cs="Times New Roman"/>
          <w:sz w:val="20"/>
        </w:rPr>
        <w:t xml:space="preserve">wykorzystane do zawarcia umowy </w:t>
      </w:r>
      <w:r w:rsidRPr="006A3EDE">
        <w:rPr>
          <w:rFonts w:ascii="Times New Roman" w:hAnsi="Times New Roman" w:cs="Times New Roman"/>
          <w:sz w:val="20"/>
        </w:rPr>
        <w:t>z wyłonionym ekspertem oraz wytworzeniem dokumentacji do celów podatkowych związanych z umową.</w:t>
      </w:r>
    </w:p>
    <w:p w14:paraId="17A3708A" w14:textId="77777777" w:rsidR="008B7DF2" w:rsidRPr="006A3EDE" w:rsidRDefault="008B7DF2" w:rsidP="006A3EDE">
      <w:pPr>
        <w:pStyle w:val="Akapitzlist"/>
        <w:numPr>
          <w:ilvl w:val="0"/>
          <w:numId w:val="28"/>
        </w:numPr>
        <w:ind w:left="-142" w:hanging="426"/>
        <w:contextualSpacing/>
        <w:jc w:val="both"/>
        <w:rPr>
          <w:rFonts w:ascii="Times New Roman" w:hAnsi="Times New Roman" w:cs="Times New Roman"/>
          <w:sz w:val="20"/>
        </w:rPr>
      </w:pPr>
      <w:r w:rsidRPr="006A3EDE">
        <w:rPr>
          <w:rFonts w:ascii="Times New Roman" w:hAnsi="Times New Roman" w:cs="Times New Roman"/>
          <w:sz w:val="20"/>
        </w:rPr>
        <w:t xml:space="preserve">Podstawą prawną przetwarzania danych osobowych w powyższych celach jest obowiązek prawny ciążący </w:t>
      </w:r>
      <w:r w:rsidR="006A3EDE">
        <w:rPr>
          <w:rFonts w:ascii="Times New Roman" w:hAnsi="Times New Roman" w:cs="Times New Roman"/>
          <w:sz w:val="20"/>
        </w:rPr>
        <w:br/>
      </w:r>
      <w:r w:rsidRPr="006A3EDE">
        <w:rPr>
          <w:rFonts w:ascii="Times New Roman" w:hAnsi="Times New Roman" w:cs="Times New Roman"/>
          <w:sz w:val="20"/>
        </w:rPr>
        <w:t>na administratorze (art. 6 ust. 1 lit. c RODO) związany z dokumentowaniem czynności rekrutacji i wyboru ekspertów. Przetwarzanie danych jest niezbędne do wykonania umowy, której stroną jest osoba, której dane dotyczą, lub do podjęcia działań na żądanie osoby, której dane dotyczą, przed zawarciem umowy (art. 6 ust. 1 lit. b RODO)</w:t>
      </w:r>
      <w:r w:rsidRPr="006A3EDE">
        <w:rPr>
          <w:rStyle w:val="Odwoanieprzypisudolnego"/>
          <w:rFonts w:ascii="Times New Roman" w:hAnsi="Times New Roman" w:cs="Times New Roman"/>
          <w:sz w:val="20"/>
        </w:rPr>
        <w:footnoteReference w:id="1"/>
      </w:r>
      <w:r w:rsidRPr="006A3EDE">
        <w:rPr>
          <w:rFonts w:ascii="Times New Roman" w:hAnsi="Times New Roman" w:cs="Times New Roman"/>
          <w:sz w:val="20"/>
        </w:rPr>
        <w:t>;</w:t>
      </w:r>
    </w:p>
    <w:p w14:paraId="74211713" w14:textId="77777777" w:rsidR="008B7DF2" w:rsidRPr="006A3EDE" w:rsidRDefault="008B7DF2" w:rsidP="006A3EDE">
      <w:pPr>
        <w:pStyle w:val="Akapitzlist"/>
        <w:numPr>
          <w:ilvl w:val="0"/>
          <w:numId w:val="28"/>
        </w:numPr>
        <w:ind w:left="-142" w:hanging="426"/>
        <w:contextualSpacing/>
        <w:jc w:val="both"/>
        <w:rPr>
          <w:rFonts w:ascii="Times New Roman" w:hAnsi="Times New Roman" w:cs="Times New Roman"/>
          <w:sz w:val="20"/>
        </w:rPr>
      </w:pPr>
      <w:r w:rsidRPr="006A3EDE">
        <w:rPr>
          <w:rFonts w:ascii="Times New Roman" w:hAnsi="Times New Roman" w:cs="Times New Roman"/>
          <w:sz w:val="20"/>
        </w:rPr>
        <w:t xml:space="preserve">Podanie danych jest wymogiem ustawowym pozwalającym na realizację celów wymienionych w pkt 3, niepodanie danych osobowych wymaganych </w:t>
      </w:r>
      <w:r w:rsidRPr="006A3EDE">
        <w:rPr>
          <w:rFonts w:ascii="Times New Roman" w:hAnsi="Times New Roman" w:cs="Times New Roman"/>
          <w:i/>
          <w:sz w:val="20"/>
        </w:rPr>
        <w:t>Wnioskiem</w:t>
      </w:r>
      <w:r w:rsidRPr="006A3EDE">
        <w:rPr>
          <w:rFonts w:ascii="Times New Roman" w:hAnsi="Times New Roman" w:cs="Times New Roman"/>
          <w:sz w:val="20"/>
        </w:rPr>
        <w:t xml:space="preserve"> wyklucza z udziału w rekrutacji na eksperta;</w:t>
      </w:r>
    </w:p>
    <w:p w14:paraId="347F35E7" w14:textId="77777777" w:rsidR="008B7DF2" w:rsidRPr="006A3EDE" w:rsidRDefault="008B7DF2" w:rsidP="006A3EDE">
      <w:pPr>
        <w:pStyle w:val="Akapitzlist"/>
        <w:numPr>
          <w:ilvl w:val="0"/>
          <w:numId w:val="28"/>
        </w:numPr>
        <w:ind w:left="-142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A3EDE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Odbiorcami moich danych osobowych </w:t>
      </w:r>
      <w:r w:rsidRPr="006A3EDE">
        <w:rPr>
          <w:rFonts w:ascii="Times New Roman" w:hAnsi="Times New Roman" w:cs="Times New Roman"/>
          <w:spacing w:val="-6"/>
          <w:sz w:val="20"/>
          <w:szCs w:val="20"/>
        </w:rPr>
        <w:t>mogą być</w:t>
      </w:r>
      <w:r w:rsidRPr="006A3EDE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podmioty uprawnione do przetwarzania danych osobowych na podstawie przepisów powszechnie obowiązującego prawa, w tym organy kontrolne</w:t>
      </w:r>
      <w:r w:rsidRPr="006A3ED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A3EDE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oraz podmioty przetwarzające dane osobowe </w:t>
      </w:r>
      <w:r w:rsidR="006A3EDE">
        <w:rPr>
          <w:rFonts w:ascii="Times New Roman" w:hAnsi="Times New Roman" w:cs="Times New Roman"/>
          <w:color w:val="000000"/>
          <w:spacing w:val="-6"/>
          <w:sz w:val="20"/>
          <w:szCs w:val="20"/>
        </w:rPr>
        <w:br/>
      </w:r>
      <w:r w:rsidRPr="006A3EDE">
        <w:rPr>
          <w:rFonts w:ascii="Times New Roman" w:hAnsi="Times New Roman" w:cs="Times New Roman"/>
          <w:color w:val="000000"/>
          <w:spacing w:val="-6"/>
          <w:sz w:val="20"/>
          <w:szCs w:val="20"/>
        </w:rPr>
        <w:t>na zlecenie Administratora w związku z wykonywaniem powierzonego im zadania w drodze zawartej umowy;</w:t>
      </w:r>
    </w:p>
    <w:p w14:paraId="0F43BE74" w14:textId="77777777" w:rsidR="008B7DF2" w:rsidRPr="006A3EDE" w:rsidRDefault="008B7DF2" w:rsidP="006A3EDE">
      <w:pPr>
        <w:pStyle w:val="Akapitzlist"/>
        <w:numPr>
          <w:ilvl w:val="0"/>
          <w:numId w:val="28"/>
        </w:numPr>
        <w:spacing w:after="200"/>
        <w:ind w:left="-142" w:hanging="426"/>
        <w:contextualSpacing/>
        <w:jc w:val="both"/>
        <w:rPr>
          <w:rFonts w:ascii="Times New Roman" w:hAnsi="Times New Roman" w:cs="Times New Roman"/>
          <w:sz w:val="20"/>
        </w:rPr>
      </w:pPr>
      <w:r w:rsidRPr="006A3EDE">
        <w:rPr>
          <w:rFonts w:ascii="Times New Roman" w:hAnsi="Times New Roman" w:cs="Times New Roman"/>
          <w:sz w:val="20"/>
        </w:rPr>
        <w:t xml:space="preserve">Dane osobowe w przypadku zawarcia umowy na usługi eksperckie będą przetwarzane przez okres wynikający </w:t>
      </w:r>
      <w:r w:rsidR="006A3EDE">
        <w:rPr>
          <w:rFonts w:ascii="Times New Roman" w:hAnsi="Times New Roman" w:cs="Times New Roman"/>
          <w:sz w:val="20"/>
        </w:rPr>
        <w:br/>
      </w:r>
      <w:r w:rsidRPr="006A3EDE">
        <w:rPr>
          <w:rFonts w:ascii="Times New Roman" w:hAnsi="Times New Roman" w:cs="Times New Roman"/>
          <w:sz w:val="20"/>
        </w:rPr>
        <w:t>z realizacji celów wymienionych w pkt 3 oraz z prze</w:t>
      </w:r>
      <w:r w:rsidR="006A3EDE">
        <w:rPr>
          <w:rFonts w:ascii="Times New Roman" w:hAnsi="Times New Roman" w:cs="Times New Roman"/>
          <w:sz w:val="20"/>
        </w:rPr>
        <w:t xml:space="preserve">pisów prawa dot. archiwizacji, </w:t>
      </w:r>
      <w:r w:rsidRPr="006A3EDE">
        <w:rPr>
          <w:rFonts w:ascii="Times New Roman" w:hAnsi="Times New Roman" w:cs="Times New Roman"/>
          <w:sz w:val="20"/>
        </w:rPr>
        <w:t xml:space="preserve">tj. przez okres 10 lat licząc </w:t>
      </w:r>
      <w:r w:rsidR="006A3EDE">
        <w:rPr>
          <w:rFonts w:ascii="Times New Roman" w:hAnsi="Times New Roman" w:cs="Times New Roman"/>
          <w:sz w:val="20"/>
        </w:rPr>
        <w:br/>
      </w:r>
      <w:r w:rsidRPr="006A3EDE">
        <w:rPr>
          <w:rFonts w:ascii="Times New Roman" w:hAnsi="Times New Roman" w:cs="Times New Roman"/>
          <w:sz w:val="20"/>
        </w:rPr>
        <w:t>od dnia 1 stycznia roku następnego po roku, w którym upłynie okres zobowiązań wynikających z umowy. Dane osób które w procesie rekrutac</w:t>
      </w:r>
      <w:r w:rsidR="006A3EDE">
        <w:rPr>
          <w:rFonts w:ascii="Times New Roman" w:hAnsi="Times New Roman" w:cs="Times New Roman"/>
          <w:sz w:val="20"/>
        </w:rPr>
        <w:t xml:space="preserve">ji nie zostały zakwalifikowane </w:t>
      </w:r>
      <w:r w:rsidRPr="006A3EDE">
        <w:rPr>
          <w:rFonts w:ascii="Times New Roman" w:hAnsi="Times New Roman" w:cs="Times New Roman"/>
          <w:sz w:val="20"/>
        </w:rPr>
        <w:t xml:space="preserve">do Wykazu ekspertów będą przechowywane przez okres związany z koniecznością udokumentowania procesu rekrutacji oraz z przepisów prawa dot. archiwizacji, </w:t>
      </w:r>
      <w:r w:rsidR="006A3EDE">
        <w:rPr>
          <w:rFonts w:ascii="Times New Roman" w:hAnsi="Times New Roman" w:cs="Times New Roman"/>
          <w:sz w:val="20"/>
        </w:rPr>
        <w:br/>
      </w:r>
      <w:r w:rsidRPr="006A3EDE">
        <w:rPr>
          <w:rFonts w:ascii="Times New Roman" w:hAnsi="Times New Roman" w:cs="Times New Roman"/>
          <w:sz w:val="20"/>
        </w:rPr>
        <w:t>tj. przez okres 10 lat licząc od dnia 1 stycznia roku następnego po roku, w którym zakończył się proces rekrutacji;</w:t>
      </w:r>
    </w:p>
    <w:p w14:paraId="34EE3252" w14:textId="77777777" w:rsidR="008B7DF2" w:rsidRPr="006A3EDE" w:rsidRDefault="008B7DF2" w:rsidP="006A3EDE">
      <w:pPr>
        <w:pStyle w:val="Akapitzlist"/>
        <w:numPr>
          <w:ilvl w:val="0"/>
          <w:numId w:val="28"/>
        </w:numPr>
        <w:spacing w:after="200"/>
        <w:ind w:left="-142" w:hanging="426"/>
        <w:contextualSpacing/>
        <w:jc w:val="both"/>
        <w:rPr>
          <w:rFonts w:ascii="Times New Roman" w:hAnsi="Times New Roman" w:cs="Times New Roman"/>
          <w:sz w:val="20"/>
        </w:rPr>
      </w:pPr>
      <w:r w:rsidRPr="006A3EDE">
        <w:rPr>
          <w:rFonts w:ascii="Times New Roman" w:hAnsi="Times New Roman" w:cs="Times New Roman"/>
          <w:sz w:val="20"/>
        </w:rPr>
        <w:t xml:space="preserve">Mam prawo dostępu do treści swoich danych osobowych oraz </w:t>
      </w:r>
      <w:r w:rsidR="006A3EDE">
        <w:rPr>
          <w:rFonts w:ascii="Times New Roman" w:hAnsi="Times New Roman" w:cs="Times New Roman"/>
          <w:sz w:val="20"/>
        </w:rPr>
        <w:t xml:space="preserve">prawo żądania ich sprostowania </w:t>
      </w:r>
      <w:r w:rsidRPr="006A3EDE">
        <w:rPr>
          <w:rFonts w:ascii="Times New Roman" w:hAnsi="Times New Roman" w:cs="Times New Roman"/>
          <w:sz w:val="20"/>
        </w:rPr>
        <w:t>lub ograniczenia przetwarzania;</w:t>
      </w:r>
    </w:p>
    <w:p w14:paraId="310D46E3" w14:textId="77777777" w:rsidR="008B7DF2" w:rsidRPr="006A3EDE" w:rsidRDefault="008B7DF2" w:rsidP="006A3EDE">
      <w:pPr>
        <w:pStyle w:val="Akapitzlist"/>
        <w:numPr>
          <w:ilvl w:val="0"/>
          <w:numId w:val="28"/>
        </w:numPr>
        <w:spacing w:after="200"/>
        <w:ind w:left="-142" w:hanging="426"/>
        <w:contextualSpacing/>
        <w:jc w:val="both"/>
        <w:rPr>
          <w:rFonts w:ascii="Times New Roman" w:hAnsi="Times New Roman" w:cs="Times New Roman"/>
          <w:sz w:val="20"/>
        </w:rPr>
      </w:pPr>
      <w:r w:rsidRPr="006A3EDE">
        <w:rPr>
          <w:rFonts w:ascii="Times New Roman" w:hAnsi="Times New Roman" w:cs="Times New Roman"/>
          <w:sz w:val="20"/>
        </w:rPr>
        <w:t>Mam prawo do wniesienia skargi do Prezesa Urzędu Ochrony</w:t>
      </w:r>
      <w:r w:rsidR="006A3EDE">
        <w:rPr>
          <w:rFonts w:ascii="Times New Roman" w:hAnsi="Times New Roman" w:cs="Times New Roman"/>
          <w:sz w:val="20"/>
        </w:rPr>
        <w:t xml:space="preserve"> Danych Osobowych na niezgodne </w:t>
      </w:r>
      <w:r w:rsidRPr="006A3EDE">
        <w:rPr>
          <w:rFonts w:ascii="Times New Roman" w:hAnsi="Times New Roman" w:cs="Times New Roman"/>
          <w:sz w:val="20"/>
        </w:rPr>
        <w:t>z prawem przetwarzanie moich danych osobowych;</w:t>
      </w:r>
    </w:p>
    <w:p w14:paraId="656536CC" w14:textId="77777777" w:rsidR="008B7DF2" w:rsidRPr="006A3EDE" w:rsidRDefault="008B7DF2" w:rsidP="006A3EDE">
      <w:pPr>
        <w:pStyle w:val="Akapitzlist"/>
        <w:numPr>
          <w:ilvl w:val="0"/>
          <w:numId w:val="28"/>
        </w:numPr>
        <w:spacing w:after="200"/>
        <w:ind w:left="-142" w:hanging="426"/>
        <w:contextualSpacing/>
        <w:jc w:val="both"/>
        <w:rPr>
          <w:rFonts w:ascii="Times New Roman" w:hAnsi="Times New Roman" w:cs="Times New Roman"/>
          <w:sz w:val="20"/>
        </w:rPr>
      </w:pPr>
      <w:r w:rsidRPr="006A3EDE">
        <w:rPr>
          <w:rFonts w:ascii="Times New Roman" w:hAnsi="Times New Roman" w:cs="Times New Roman"/>
          <w:sz w:val="20"/>
        </w:rPr>
        <w:t>Ze względu na podstawę prawną przetwarzania, tj. obowiązek prawny Administratora oraz realizacji zobowiązań wynikających z zawartej umowy, nie przysługuje mi prawo do bycia zapomnianym oraz prawo sprzeciwu;</w:t>
      </w:r>
    </w:p>
    <w:p w14:paraId="76F4231F" w14:textId="77777777" w:rsidR="008B7DF2" w:rsidRPr="006A3EDE" w:rsidRDefault="008B7DF2" w:rsidP="006A3EDE">
      <w:pPr>
        <w:pStyle w:val="Akapitzlist"/>
        <w:numPr>
          <w:ilvl w:val="0"/>
          <w:numId w:val="28"/>
        </w:numPr>
        <w:ind w:left="-142" w:hanging="426"/>
        <w:contextualSpacing/>
        <w:jc w:val="both"/>
        <w:rPr>
          <w:rFonts w:ascii="Times New Roman" w:hAnsi="Times New Roman" w:cs="Times New Roman"/>
          <w:sz w:val="20"/>
        </w:rPr>
      </w:pPr>
      <w:r w:rsidRPr="006A3EDE">
        <w:rPr>
          <w:rFonts w:ascii="Times New Roman" w:hAnsi="Times New Roman" w:cs="Times New Roman"/>
          <w:sz w:val="20"/>
        </w:rPr>
        <w:t>Moje dane osobowe nie będą wykorzystywane do zautomat</w:t>
      </w:r>
      <w:r w:rsidR="006A3EDE">
        <w:rPr>
          <w:rFonts w:ascii="Times New Roman" w:hAnsi="Times New Roman" w:cs="Times New Roman"/>
          <w:sz w:val="20"/>
        </w:rPr>
        <w:t xml:space="preserve">yzowanego podejmowania decyzji </w:t>
      </w:r>
      <w:r w:rsidRPr="006A3EDE">
        <w:rPr>
          <w:rFonts w:ascii="Times New Roman" w:hAnsi="Times New Roman" w:cs="Times New Roman"/>
          <w:sz w:val="20"/>
        </w:rPr>
        <w:t xml:space="preserve">ani profilowania, </w:t>
      </w:r>
      <w:r w:rsidR="006A3EDE">
        <w:rPr>
          <w:rFonts w:ascii="Times New Roman" w:hAnsi="Times New Roman" w:cs="Times New Roman"/>
          <w:sz w:val="20"/>
        </w:rPr>
        <w:br/>
      </w:r>
      <w:r w:rsidRPr="006A3EDE">
        <w:rPr>
          <w:rFonts w:ascii="Times New Roman" w:hAnsi="Times New Roman" w:cs="Times New Roman"/>
          <w:sz w:val="20"/>
        </w:rPr>
        <w:t>o którym mowa w art. 22 rozporządzenia RODO;</w:t>
      </w:r>
    </w:p>
    <w:p w14:paraId="0EF45580" w14:textId="77777777" w:rsidR="008B7DF2" w:rsidRPr="006A3EDE" w:rsidRDefault="008B7DF2" w:rsidP="006A3EDE">
      <w:pPr>
        <w:pStyle w:val="Akapitzlist"/>
        <w:numPr>
          <w:ilvl w:val="0"/>
          <w:numId w:val="28"/>
        </w:numPr>
        <w:ind w:left="-142" w:hanging="426"/>
        <w:contextualSpacing/>
        <w:jc w:val="both"/>
        <w:rPr>
          <w:rFonts w:ascii="Times New Roman" w:hAnsi="Times New Roman" w:cs="Times New Roman"/>
          <w:sz w:val="20"/>
          <w:lang w:eastAsia="pl-PL"/>
        </w:rPr>
      </w:pPr>
      <w:r w:rsidRPr="006A3EDE">
        <w:rPr>
          <w:rFonts w:ascii="Times New Roman" w:hAnsi="Times New Roman" w:cs="Times New Roman"/>
          <w:sz w:val="20"/>
          <w:lang w:eastAsia="pl-PL"/>
        </w:rPr>
        <w:t>P</w:t>
      </w:r>
      <w:r w:rsidRPr="006A3EDE">
        <w:rPr>
          <w:rFonts w:ascii="Times New Roman" w:hAnsi="Times New Roman" w:cs="Times New Roman"/>
          <w:sz w:val="20"/>
        </w:rPr>
        <w:t>rzyjmuję do wiadomości, że</w:t>
      </w:r>
      <w:r w:rsidRPr="006A3EDE">
        <w:rPr>
          <w:rFonts w:ascii="Times New Roman" w:hAnsi="Times New Roman" w:cs="Times New Roman"/>
          <w:sz w:val="20"/>
          <w:lang w:eastAsia="pl-PL"/>
        </w:rPr>
        <w:t xml:space="preserve"> na </w:t>
      </w:r>
      <w:r w:rsidRPr="006A3EDE">
        <w:rPr>
          <w:rFonts w:ascii="Times New Roman" w:hAnsi="Times New Roman" w:cs="Times New Roman"/>
          <w:i/>
          <w:sz w:val="20"/>
          <w:lang w:eastAsia="pl-PL"/>
        </w:rPr>
        <w:t xml:space="preserve">Wykazie, </w:t>
      </w:r>
      <w:r w:rsidRPr="006A3EDE">
        <w:rPr>
          <w:rFonts w:ascii="Times New Roman" w:hAnsi="Times New Roman" w:cs="Times New Roman"/>
          <w:sz w:val="20"/>
          <w:lang w:eastAsia="pl-PL"/>
        </w:rPr>
        <w:t>o którym mowa w pkt 3 zostaną umieszczone</w:t>
      </w:r>
      <w:r w:rsidRPr="006A3EDE">
        <w:rPr>
          <w:rFonts w:ascii="Times New Roman" w:hAnsi="Times New Roman" w:cs="Times New Roman"/>
          <w:bCs/>
          <w:sz w:val="20"/>
          <w:lang w:eastAsia="pl-PL"/>
        </w:rPr>
        <w:t xml:space="preserve"> moje dane osobowe obejmujące:</w:t>
      </w:r>
    </w:p>
    <w:p w14:paraId="4E80BF14" w14:textId="77777777" w:rsidR="008B7DF2" w:rsidRPr="006A3EDE" w:rsidRDefault="008B7DF2" w:rsidP="006A3EDE">
      <w:pPr>
        <w:numPr>
          <w:ilvl w:val="0"/>
          <w:numId w:val="27"/>
        </w:numPr>
        <w:spacing w:before="0"/>
        <w:ind w:left="-142" w:firstLine="142"/>
        <w:rPr>
          <w:rFonts w:ascii="Times New Roman" w:hAnsi="Times New Roman"/>
          <w:bCs/>
          <w:sz w:val="20"/>
          <w:lang w:eastAsia="pl-PL"/>
        </w:rPr>
      </w:pPr>
      <w:r w:rsidRPr="006A3EDE">
        <w:rPr>
          <w:rFonts w:ascii="Times New Roman" w:hAnsi="Times New Roman"/>
          <w:bCs/>
          <w:sz w:val="20"/>
          <w:lang w:eastAsia="pl-PL"/>
        </w:rPr>
        <w:t>imię i nazwisko,</w:t>
      </w:r>
    </w:p>
    <w:p w14:paraId="3C2F4938" w14:textId="77777777" w:rsidR="008B7DF2" w:rsidRPr="006A3EDE" w:rsidRDefault="008B7DF2" w:rsidP="006A3EDE">
      <w:pPr>
        <w:numPr>
          <w:ilvl w:val="0"/>
          <w:numId w:val="27"/>
        </w:numPr>
        <w:spacing w:before="0"/>
        <w:ind w:left="-142" w:firstLine="142"/>
        <w:rPr>
          <w:rFonts w:ascii="Times New Roman" w:hAnsi="Times New Roman"/>
          <w:bCs/>
          <w:sz w:val="20"/>
          <w:lang w:eastAsia="pl-PL"/>
        </w:rPr>
      </w:pPr>
      <w:r w:rsidRPr="006A3EDE">
        <w:rPr>
          <w:rFonts w:ascii="Times New Roman" w:hAnsi="Times New Roman"/>
          <w:bCs/>
          <w:sz w:val="20"/>
          <w:lang w:eastAsia="pl-PL"/>
        </w:rPr>
        <w:t>adres poczty elektronicznej,</w:t>
      </w:r>
    </w:p>
    <w:p w14:paraId="7D18B2D8" w14:textId="77777777" w:rsidR="008B7DF2" w:rsidRPr="006A3EDE" w:rsidRDefault="008B7DF2" w:rsidP="006A3EDE">
      <w:pPr>
        <w:pStyle w:val="Akapitzlist"/>
        <w:numPr>
          <w:ilvl w:val="0"/>
          <w:numId w:val="28"/>
        </w:numPr>
        <w:ind w:left="-142" w:hanging="426"/>
        <w:contextualSpacing/>
        <w:jc w:val="both"/>
        <w:rPr>
          <w:rFonts w:ascii="Times New Roman" w:hAnsi="Times New Roman" w:cs="Times New Roman"/>
          <w:sz w:val="20"/>
          <w:lang w:eastAsia="pl-PL"/>
        </w:rPr>
      </w:pPr>
      <w:r w:rsidRPr="006A3EDE">
        <w:rPr>
          <w:rFonts w:ascii="Times New Roman" w:hAnsi="Times New Roman" w:cs="Times New Roman"/>
          <w:sz w:val="20"/>
          <w:lang w:eastAsia="pl-PL"/>
        </w:rPr>
        <w:t xml:space="preserve">Przyjmuję do wiadomości, iż wpis do </w:t>
      </w:r>
      <w:r w:rsidRPr="006A3EDE">
        <w:rPr>
          <w:rFonts w:ascii="Times New Roman" w:hAnsi="Times New Roman" w:cs="Times New Roman"/>
          <w:i/>
          <w:sz w:val="20"/>
          <w:lang w:eastAsia="pl-PL"/>
        </w:rPr>
        <w:t xml:space="preserve">Wykazu, </w:t>
      </w:r>
      <w:r w:rsidRPr="006A3EDE">
        <w:rPr>
          <w:rFonts w:ascii="Times New Roman" w:hAnsi="Times New Roman" w:cs="Times New Roman"/>
          <w:sz w:val="20"/>
          <w:lang w:eastAsia="pl-PL"/>
        </w:rPr>
        <w:t>w żaden sposób ni</w:t>
      </w:r>
      <w:r w:rsidR="006A3EDE">
        <w:rPr>
          <w:rFonts w:ascii="Times New Roman" w:hAnsi="Times New Roman" w:cs="Times New Roman"/>
          <w:sz w:val="20"/>
          <w:lang w:eastAsia="pl-PL"/>
        </w:rPr>
        <w:t xml:space="preserve">e zapewnia mi udziału w ocenie </w:t>
      </w:r>
      <w:r w:rsidRPr="006A3EDE">
        <w:rPr>
          <w:rFonts w:ascii="Times New Roman" w:hAnsi="Times New Roman" w:cs="Times New Roman"/>
          <w:sz w:val="20"/>
          <w:lang w:eastAsia="pl-PL"/>
        </w:rPr>
        <w:t>i wyborze Lokalnych Strategii Wyboru i nie może stanowić podstawy do zgłaszania jakichkolwiek roszczeń z tego tytułu;</w:t>
      </w:r>
    </w:p>
    <w:p w14:paraId="37920FF1" w14:textId="77777777" w:rsidR="008B7DF2" w:rsidRPr="006A3EDE" w:rsidRDefault="008B7DF2" w:rsidP="006A3EDE">
      <w:pPr>
        <w:numPr>
          <w:ilvl w:val="0"/>
          <w:numId w:val="28"/>
        </w:numPr>
        <w:spacing w:before="0"/>
        <w:ind w:left="-142" w:hanging="426"/>
        <w:rPr>
          <w:rFonts w:ascii="Times New Roman" w:hAnsi="Times New Roman"/>
          <w:sz w:val="20"/>
          <w:lang w:eastAsia="pl-PL"/>
        </w:rPr>
      </w:pPr>
      <w:r w:rsidRPr="006A3EDE">
        <w:rPr>
          <w:rFonts w:ascii="Times New Roman" w:hAnsi="Times New Roman"/>
          <w:sz w:val="20"/>
          <w:lang w:eastAsia="pl-PL"/>
        </w:rPr>
        <w:t>Zobowiązuję się do niezwłocznego poinformowania UMWD o wszelkich zmianach moich danych osobowych.</w:t>
      </w:r>
    </w:p>
    <w:p w14:paraId="797A539C" w14:textId="77777777" w:rsidR="008B7DF2" w:rsidRDefault="008B7DF2" w:rsidP="008B7DF2">
      <w:pPr>
        <w:spacing w:before="0"/>
        <w:rPr>
          <w:rFonts w:ascii="Times New Roman" w:hAnsi="Times New Roman"/>
          <w:sz w:val="20"/>
          <w:lang w:eastAsia="pl-PL"/>
        </w:rPr>
      </w:pPr>
    </w:p>
    <w:p w14:paraId="64E67750" w14:textId="77777777" w:rsidR="006A3EDE" w:rsidRDefault="006A3EDE" w:rsidP="008B7DF2">
      <w:pPr>
        <w:spacing w:before="0"/>
        <w:rPr>
          <w:rFonts w:ascii="Times New Roman" w:hAnsi="Times New Roman"/>
          <w:sz w:val="20"/>
          <w:lang w:eastAsia="pl-PL"/>
        </w:rPr>
      </w:pPr>
    </w:p>
    <w:p w14:paraId="787C2AC6" w14:textId="77777777" w:rsidR="006A3EDE" w:rsidRDefault="006A3EDE" w:rsidP="008B7DF2">
      <w:pPr>
        <w:spacing w:before="0"/>
        <w:rPr>
          <w:rFonts w:ascii="Times New Roman" w:hAnsi="Times New Roman"/>
          <w:sz w:val="20"/>
          <w:lang w:eastAsia="pl-PL"/>
        </w:rPr>
      </w:pPr>
    </w:p>
    <w:p w14:paraId="4E81F1A7" w14:textId="77777777" w:rsidR="006A3EDE" w:rsidRPr="006A3EDE" w:rsidRDefault="006A3EDE" w:rsidP="008B7DF2">
      <w:pPr>
        <w:spacing w:before="0"/>
        <w:rPr>
          <w:rFonts w:ascii="Times New Roman" w:hAnsi="Times New Roman"/>
          <w:sz w:val="20"/>
          <w:lang w:eastAsia="pl-PL"/>
        </w:rPr>
      </w:pPr>
    </w:p>
    <w:p w14:paraId="6A207A18" w14:textId="77777777" w:rsidR="008D18F7" w:rsidRPr="006A3EDE" w:rsidRDefault="00B173A7" w:rsidP="008D18F7">
      <w:pPr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6A3EDE">
        <w:rPr>
          <w:rFonts w:ascii="Times New Roman" w:hAnsi="Times New Roman"/>
          <w:sz w:val="21"/>
          <w:szCs w:val="21"/>
        </w:rPr>
        <w:t>------------------------------------------------</w:t>
      </w:r>
      <w:r w:rsidR="008D18F7" w:rsidRPr="006A3EDE">
        <w:rPr>
          <w:rFonts w:ascii="Times New Roman" w:hAnsi="Times New Roman"/>
          <w:sz w:val="21"/>
          <w:szCs w:val="21"/>
        </w:rPr>
        <w:tab/>
      </w:r>
      <w:r w:rsidR="008D18F7" w:rsidRPr="006A3EDE">
        <w:rPr>
          <w:rFonts w:ascii="Times New Roman" w:hAnsi="Times New Roman"/>
          <w:sz w:val="21"/>
          <w:szCs w:val="21"/>
        </w:rPr>
        <w:tab/>
      </w:r>
      <w:r w:rsidR="008D18F7" w:rsidRPr="006A3EDE">
        <w:rPr>
          <w:rFonts w:ascii="Times New Roman" w:hAnsi="Times New Roman"/>
          <w:sz w:val="21"/>
          <w:szCs w:val="21"/>
        </w:rPr>
        <w:tab/>
      </w:r>
      <w:r w:rsidR="008D18F7" w:rsidRPr="006A3EDE">
        <w:rPr>
          <w:rFonts w:ascii="Times New Roman" w:hAnsi="Times New Roman"/>
          <w:sz w:val="21"/>
          <w:szCs w:val="21"/>
        </w:rPr>
        <w:tab/>
      </w:r>
      <w:r w:rsidRPr="006A3EDE">
        <w:rPr>
          <w:rFonts w:ascii="Times New Roman" w:hAnsi="Times New Roman"/>
          <w:sz w:val="21"/>
          <w:szCs w:val="21"/>
        </w:rPr>
        <w:t>-</w:t>
      </w:r>
      <w:r w:rsidR="008D18F7" w:rsidRPr="006A3EDE">
        <w:rPr>
          <w:rFonts w:ascii="Times New Roman" w:hAnsi="Times New Roman"/>
          <w:sz w:val="21"/>
          <w:szCs w:val="21"/>
        </w:rPr>
        <w:t>-------</w:t>
      </w:r>
      <w:r w:rsidRPr="006A3EDE">
        <w:rPr>
          <w:rFonts w:ascii="Times New Roman" w:hAnsi="Times New Roman"/>
          <w:sz w:val="21"/>
          <w:szCs w:val="21"/>
        </w:rPr>
        <w:t>---------------------------------------</w:t>
      </w:r>
    </w:p>
    <w:p w14:paraId="7AF8D02B" w14:textId="77777777" w:rsidR="00B173A7" w:rsidRPr="006A3EDE" w:rsidRDefault="00B173A7" w:rsidP="008D18F7">
      <w:pPr>
        <w:autoSpaceDE w:val="0"/>
        <w:autoSpaceDN w:val="0"/>
        <w:adjustRightInd w:val="0"/>
        <w:ind w:firstLine="708"/>
        <w:rPr>
          <w:rFonts w:ascii="Times New Roman" w:hAnsi="Times New Roman"/>
          <w:sz w:val="18"/>
          <w:szCs w:val="18"/>
        </w:rPr>
      </w:pPr>
      <w:r w:rsidRPr="006A3EDE">
        <w:rPr>
          <w:rFonts w:ascii="Times New Roman" w:hAnsi="Times New Roman"/>
          <w:sz w:val="18"/>
          <w:szCs w:val="18"/>
        </w:rPr>
        <w:t>(miejscowość, data)</w:t>
      </w:r>
      <w:r w:rsidR="008D18F7" w:rsidRPr="006A3EDE">
        <w:rPr>
          <w:rFonts w:ascii="Times New Roman" w:hAnsi="Times New Roman"/>
          <w:sz w:val="18"/>
          <w:szCs w:val="18"/>
        </w:rPr>
        <w:t xml:space="preserve"> </w:t>
      </w:r>
      <w:r w:rsidR="008D18F7" w:rsidRPr="006A3EDE">
        <w:rPr>
          <w:rFonts w:ascii="Times New Roman" w:hAnsi="Times New Roman"/>
          <w:sz w:val="18"/>
          <w:szCs w:val="18"/>
        </w:rPr>
        <w:tab/>
      </w:r>
      <w:r w:rsidR="008D18F7" w:rsidRPr="006A3EDE">
        <w:rPr>
          <w:rFonts w:ascii="Times New Roman" w:hAnsi="Times New Roman"/>
          <w:sz w:val="18"/>
          <w:szCs w:val="18"/>
        </w:rPr>
        <w:tab/>
      </w:r>
      <w:r w:rsidR="008D18F7" w:rsidRPr="006A3EDE">
        <w:rPr>
          <w:rFonts w:ascii="Times New Roman" w:hAnsi="Times New Roman"/>
          <w:sz w:val="18"/>
          <w:szCs w:val="18"/>
        </w:rPr>
        <w:tab/>
      </w:r>
      <w:r w:rsidR="008D18F7" w:rsidRPr="006A3EDE">
        <w:rPr>
          <w:rFonts w:ascii="Times New Roman" w:hAnsi="Times New Roman"/>
          <w:sz w:val="18"/>
          <w:szCs w:val="18"/>
        </w:rPr>
        <w:tab/>
      </w:r>
      <w:r w:rsidR="008D18F7" w:rsidRPr="006A3EDE">
        <w:rPr>
          <w:rFonts w:ascii="Times New Roman" w:hAnsi="Times New Roman"/>
          <w:sz w:val="18"/>
          <w:szCs w:val="18"/>
        </w:rPr>
        <w:tab/>
      </w:r>
      <w:r w:rsidR="008D18F7" w:rsidRPr="006A3EDE">
        <w:rPr>
          <w:rFonts w:ascii="Times New Roman" w:hAnsi="Times New Roman"/>
          <w:sz w:val="18"/>
          <w:szCs w:val="18"/>
        </w:rPr>
        <w:tab/>
      </w:r>
      <w:r w:rsidR="008D18F7" w:rsidRPr="006A3EDE">
        <w:rPr>
          <w:rFonts w:ascii="Times New Roman" w:hAnsi="Times New Roman"/>
          <w:sz w:val="18"/>
          <w:szCs w:val="18"/>
        </w:rPr>
        <w:tab/>
      </w:r>
      <w:r w:rsidRPr="006A3EDE">
        <w:rPr>
          <w:rFonts w:ascii="Times New Roman" w:hAnsi="Times New Roman"/>
          <w:sz w:val="18"/>
          <w:szCs w:val="18"/>
        </w:rPr>
        <w:t>(podpis)</w:t>
      </w:r>
      <w:bookmarkEnd w:id="2"/>
    </w:p>
    <w:sectPr w:rsidR="00B173A7" w:rsidRPr="006A3EDE" w:rsidSect="00D8308A">
      <w:footerReference w:type="default" r:id="rId10"/>
      <w:pgSz w:w="11906" w:h="16838"/>
      <w:pgMar w:top="709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6E3BD" w14:textId="77777777" w:rsidR="00BE3B20" w:rsidRDefault="00BE3B20" w:rsidP="00974B7C">
      <w:pPr>
        <w:spacing w:before="0"/>
      </w:pPr>
      <w:r>
        <w:separator/>
      </w:r>
    </w:p>
  </w:endnote>
  <w:endnote w:type="continuationSeparator" w:id="0">
    <w:p w14:paraId="6CAE84F2" w14:textId="77777777" w:rsidR="00BE3B20" w:rsidRDefault="00BE3B20" w:rsidP="00974B7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4B11D" w14:textId="77777777" w:rsidR="00974B7C" w:rsidRPr="001775DC" w:rsidRDefault="00974B7C">
    <w:pPr>
      <w:pStyle w:val="Stopka"/>
      <w:jc w:val="right"/>
      <w:rPr>
        <w:rFonts w:ascii="Arial" w:hAnsi="Arial" w:cs="Arial"/>
        <w:sz w:val="22"/>
      </w:rPr>
    </w:pPr>
    <w:r w:rsidRPr="001775DC">
      <w:rPr>
        <w:rFonts w:ascii="Arial" w:hAnsi="Arial" w:cs="Arial"/>
        <w:sz w:val="22"/>
      </w:rPr>
      <w:fldChar w:fldCharType="begin"/>
    </w:r>
    <w:r w:rsidRPr="001775DC">
      <w:rPr>
        <w:rFonts w:ascii="Arial" w:hAnsi="Arial" w:cs="Arial"/>
        <w:sz w:val="22"/>
      </w:rPr>
      <w:instrText xml:space="preserve"> PAGE   \* MERGEFORMAT </w:instrText>
    </w:r>
    <w:r w:rsidRPr="001775DC">
      <w:rPr>
        <w:rFonts w:ascii="Arial" w:hAnsi="Arial" w:cs="Arial"/>
        <w:sz w:val="22"/>
      </w:rPr>
      <w:fldChar w:fldCharType="separate"/>
    </w:r>
    <w:r w:rsidR="006757D3">
      <w:rPr>
        <w:rFonts w:ascii="Arial" w:hAnsi="Arial" w:cs="Arial"/>
        <w:noProof/>
        <w:sz w:val="22"/>
      </w:rPr>
      <w:t>1</w:t>
    </w:r>
    <w:r w:rsidRPr="001775DC">
      <w:rPr>
        <w:rFonts w:ascii="Arial" w:hAnsi="Arial" w:cs="Arial"/>
        <w:noProof/>
        <w:sz w:val="22"/>
      </w:rPr>
      <w:fldChar w:fldCharType="end"/>
    </w:r>
  </w:p>
  <w:p w14:paraId="319B703D" w14:textId="77777777" w:rsidR="00974B7C" w:rsidRDefault="00974B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9EE62" w14:textId="77777777" w:rsidR="00BE3B20" w:rsidRDefault="00BE3B20" w:rsidP="00974B7C">
      <w:pPr>
        <w:spacing w:before="0"/>
      </w:pPr>
      <w:r>
        <w:separator/>
      </w:r>
    </w:p>
  </w:footnote>
  <w:footnote w:type="continuationSeparator" w:id="0">
    <w:p w14:paraId="2F459CA1" w14:textId="77777777" w:rsidR="00BE3B20" w:rsidRDefault="00BE3B20" w:rsidP="00974B7C">
      <w:pPr>
        <w:spacing w:before="0"/>
      </w:pPr>
      <w:r>
        <w:continuationSeparator/>
      </w:r>
    </w:p>
  </w:footnote>
  <w:footnote w:id="1">
    <w:p w14:paraId="2BA26F85" w14:textId="77777777" w:rsidR="008B7DF2" w:rsidRPr="001119E6" w:rsidRDefault="008B7DF2" w:rsidP="008B7DF2">
      <w:pPr>
        <w:pStyle w:val="Tekstprzypisudolnego"/>
        <w:rPr>
          <w:sz w:val="16"/>
          <w:szCs w:val="16"/>
        </w:rPr>
      </w:pPr>
      <w:r w:rsidRPr="00056416">
        <w:rPr>
          <w:rStyle w:val="Odwoanieprzypisudolnego"/>
          <w:sz w:val="18"/>
          <w:szCs w:val="18"/>
        </w:rPr>
        <w:footnoteRef/>
      </w:r>
      <w:r w:rsidRPr="001119E6">
        <w:rPr>
          <w:sz w:val="16"/>
          <w:szCs w:val="16"/>
        </w:rPr>
        <w:t xml:space="preserve">  W </w:t>
      </w:r>
      <w:r>
        <w:rPr>
          <w:sz w:val="16"/>
          <w:szCs w:val="16"/>
        </w:rPr>
        <w:t>przypadku</w:t>
      </w:r>
      <w:r w:rsidRPr="001119E6">
        <w:rPr>
          <w:sz w:val="16"/>
          <w:szCs w:val="16"/>
        </w:rPr>
        <w:t xml:space="preserve"> zawarcia </w:t>
      </w:r>
      <w:r>
        <w:rPr>
          <w:sz w:val="16"/>
          <w:szCs w:val="16"/>
        </w:rPr>
        <w:t xml:space="preserve">umowy </w:t>
      </w:r>
      <w:r w:rsidRPr="001119E6">
        <w:rPr>
          <w:sz w:val="16"/>
          <w:szCs w:val="16"/>
        </w:rPr>
        <w:t>z  ekspertem.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2" w15:restartNumberingAfterBreak="0">
    <w:nsid w:val="00000009"/>
    <w:multiLevelType w:val="multilevel"/>
    <w:tmpl w:val="4A003E9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C7D0F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F"/>
    <w:multiLevelType w:val="multilevel"/>
    <w:tmpl w:val="073CDE4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157"/>
        </w:tabs>
        <w:ind w:left="1157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1"/>
    <w:multiLevelType w:val="singleLevel"/>
    <w:tmpl w:val="14B82220"/>
    <w:name w:val="WW8Num22"/>
    <w:lvl w:ilvl="0">
      <w:start w:val="1"/>
      <w:numFmt w:val="lowerLetter"/>
      <w:lvlText w:val="%1)"/>
      <w:lvlJc w:val="left"/>
      <w:pPr>
        <w:ind w:left="1418" w:hanging="369"/>
      </w:pPr>
      <w:rPr>
        <w:rFonts w:hint="default"/>
      </w:rPr>
    </w:lvl>
  </w:abstractNum>
  <w:abstractNum w:abstractNumId="8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5"/>
    <w:multiLevelType w:val="singleLevel"/>
    <w:tmpl w:val="00000015"/>
    <w:name w:val="WW8Num25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0" w15:restartNumberingAfterBreak="0">
    <w:nsid w:val="04C0564C"/>
    <w:multiLevelType w:val="hybridMultilevel"/>
    <w:tmpl w:val="07CA4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05128D"/>
    <w:multiLevelType w:val="hybridMultilevel"/>
    <w:tmpl w:val="EEE2D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9F5D6F"/>
    <w:multiLevelType w:val="hybridMultilevel"/>
    <w:tmpl w:val="66E6F5C4"/>
    <w:lvl w:ilvl="0" w:tplc="00000015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6BE"/>
    <w:multiLevelType w:val="hybridMultilevel"/>
    <w:tmpl w:val="AF68B3AE"/>
    <w:lvl w:ilvl="0" w:tplc="480C6EAC">
      <w:start w:val="1"/>
      <w:numFmt w:val="decimal"/>
      <w:lvlText w:val="%1)"/>
      <w:lvlJc w:val="left"/>
      <w:pPr>
        <w:ind w:left="1140" w:hanging="360"/>
      </w:pPr>
      <w:rPr>
        <w:rFonts w:cs="Symbol" w:hint="default"/>
        <w:b w:val="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54E6DA0"/>
    <w:multiLevelType w:val="hybridMultilevel"/>
    <w:tmpl w:val="AD3E9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46231"/>
    <w:multiLevelType w:val="hybridMultilevel"/>
    <w:tmpl w:val="8688835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F712B"/>
    <w:multiLevelType w:val="hybridMultilevel"/>
    <w:tmpl w:val="CAF25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E04C8"/>
    <w:multiLevelType w:val="hybridMultilevel"/>
    <w:tmpl w:val="176AAD50"/>
    <w:lvl w:ilvl="0" w:tplc="E140F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AF28C3"/>
    <w:multiLevelType w:val="hybridMultilevel"/>
    <w:tmpl w:val="F54621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935D01"/>
    <w:multiLevelType w:val="hybridMultilevel"/>
    <w:tmpl w:val="F0767BF6"/>
    <w:lvl w:ilvl="0" w:tplc="30A48D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D76037"/>
    <w:multiLevelType w:val="multilevel"/>
    <w:tmpl w:val="DDCC595A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57"/>
        </w:tabs>
        <w:ind w:left="1157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35372A0F"/>
    <w:multiLevelType w:val="hybridMultilevel"/>
    <w:tmpl w:val="84D2C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105492"/>
    <w:multiLevelType w:val="hybridMultilevel"/>
    <w:tmpl w:val="3E5C9E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8A57900"/>
    <w:multiLevelType w:val="hybridMultilevel"/>
    <w:tmpl w:val="86249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4E66AE"/>
    <w:multiLevelType w:val="hybridMultilevel"/>
    <w:tmpl w:val="EF845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33223"/>
    <w:multiLevelType w:val="hybridMultilevel"/>
    <w:tmpl w:val="66F088D6"/>
    <w:lvl w:ilvl="0" w:tplc="04150011">
      <w:start w:val="1"/>
      <w:numFmt w:val="decimal"/>
      <w:lvlText w:val="%1)"/>
      <w:lvlJc w:val="left"/>
      <w:pPr>
        <w:tabs>
          <w:tab w:val="num" w:pos="355"/>
        </w:tabs>
        <w:ind w:left="350" w:hanging="36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26" w15:restartNumberingAfterBreak="0">
    <w:nsid w:val="60BF49BA"/>
    <w:multiLevelType w:val="hybridMultilevel"/>
    <w:tmpl w:val="9AF08C6E"/>
    <w:lvl w:ilvl="0" w:tplc="F91AEAB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387324"/>
    <w:multiLevelType w:val="hybridMultilevel"/>
    <w:tmpl w:val="121E6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F2A65"/>
    <w:multiLevelType w:val="hybridMultilevel"/>
    <w:tmpl w:val="1E561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C00A5"/>
    <w:multiLevelType w:val="hybridMultilevel"/>
    <w:tmpl w:val="ED9E8C84"/>
    <w:name w:val="WW8Num72"/>
    <w:lvl w:ilvl="0" w:tplc="70FCD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82D3E"/>
    <w:multiLevelType w:val="hybridMultilevel"/>
    <w:tmpl w:val="DFAA1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25"/>
  </w:num>
  <w:num w:numId="11">
    <w:abstractNumId w:val="16"/>
  </w:num>
  <w:num w:numId="12">
    <w:abstractNumId w:val="10"/>
  </w:num>
  <w:num w:numId="13">
    <w:abstractNumId w:val="12"/>
  </w:num>
  <w:num w:numId="14">
    <w:abstractNumId w:val="11"/>
  </w:num>
  <w:num w:numId="15">
    <w:abstractNumId w:val="24"/>
  </w:num>
  <w:num w:numId="16">
    <w:abstractNumId w:val="15"/>
  </w:num>
  <w:num w:numId="17">
    <w:abstractNumId w:val="22"/>
  </w:num>
  <w:num w:numId="18">
    <w:abstractNumId w:val="21"/>
  </w:num>
  <w:num w:numId="19">
    <w:abstractNumId w:val="23"/>
  </w:num>
  <w:num w:numId="20">
    <w:abstractNumId w:val="14"/>
  </w:num>
  <w:num w:numId="21">
    <w:abstractNumId w:val="27"/>
  </w:num>
  <w:num w:numId="22">
    <w:abstractNumId w:val="29"/>
  </w:num>
  <w:num w:numId="23">
    <w:abstractNumId w:val="13"/>
  </w:num>
  <w:num w:numId="24">
    <w:abstractNumId w:val="28"/>
  </w:num>
  <w:num w:numId="25">
    <w:abstractNumId w:val="30"/>
  </w:num>
  <w:num w:numId="26">
    <w:abstractNumId w:val="19"/>
  </w:num>
  <w:num w:numId="27">
    <w:abstractNumId w:val="18"/>
  </w:num>
  <w:num w:numId="28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8D"/>
    <w:rsid w:val="0000167B"/>
    <w:rsid w:val="0000503F"/>
    <w:rsid w:val="00007A5B"/>
    <w:rsid w:val="00010A9C"/>
    <w:rsid w:val="0003504C"/>
    <w:rsid w:val="000A5D9C"/>
    <w:rsid w:val="00100E4F"/>
    <w:rsid w:val="0011603E"/>
    <w:rsid w:val="00134ED1"/>
    <w:rsid w:val="001A1B6F"/>
    <w:rsid w:val="001A7295"/>
    <w:rsid w:val="001D0DAC"/>
    <w:rsid w:val="001F089B"/>
    <w:rsid w:val="002378E7"/>
    <w:rsid w:val="00263CF1"/>
    <w:rsid w:val="00275EC0"/>
    <w:rsid w:val="00302D0F"/>
    <w:rsid w:val="003148CA"/>
    <w:rsid w:val="0034456A"/>
    <w:rsid w:val="0036460A"/>
    <w:rsid w:val="00366C62"/>
    <w:rsid w:val="0039593D"/>
    <w:rsid w:val="003A1D09"/>
    <w:rsid w:val="003B5602"/>
    <w:rsid w:val="003F5866"/>
    <w:rsid w:val="004152EC"/>
    <w:rsid w:val="00417A44"/>
    <w:rsid w:val="00446901"/>
    <w:rsid w:val="004A5950"/>
    <w:rsid w:val="004B6935"/>
    <w:rsid w:val="00501EFA"/>
    <w:rsid w:val="005066A1"/>
    <w:rsid w:val="00542494"/>
    <w:rsid w:val="0054617B"/>
    <w:rsid w:val="00547894"/>
    <w:rsid w:val="00562C72"/>
    <w:rsid w:val="005B08A3"/>
    <w:rsid w:val="005B5E5A"/>
    <w:rsid w:val="005C2BCE"/>
    <w:rsid w:val="005F3895"/>
    <w:rsid w:val="00610BED"/>
    <w:rsid w:val="006352F3"/>
    <w:rsid w:val="00666FDA"/>
    <w:rsid w:val="006757D3"/>
    <w:rsid w:val="00690EB0"/>
    <w:rsid w:val="00692582"/>
    <w:rsid w:val="006A3EDE"/>
    <w:rsid w:val="006D607B"/>
    <w:rsid w:val="006E21CF"/>
    <w:rsid w:val="006E3381"/>
    <w:rsid w:val="00725B4B"/>
    <w:rsid w:val="00746E1D"/>
    <w:rsid w:val="00757162"/>
    <w:rsid w:val="00766D72"/>
    <w:rsid w:val="00784FFF"/>
    <w:rsid w:val="007928E5"/>
    <w:rsid w:val="007B2387"/>
    <w:rsid w:val="007C276B"/>
    <w:rsid w:val="00833D8B"/>
    <w:rsid w:val="008375E7"/>
    <w:rsid w:val="0084796F"/>
    <w:rsid w:val="008513EC"/>
    <w:rsid w:val="008B7DF2"/>
    <w:rsid w:val="008D18F7"/>
    <w:rsid w:val="008E15C2"/>
    <w:rsid w:val="008E548E"/>
    <w:rsid w:val="00946EAD"/>
    <w:rsid w:val="00965A2F"/>
    <w:rsid w:val="00974B7C"/>
    <w:rsid w:val="00996C58"/>
    <w:rsid w:val="009A264A"/>
    <w:rsid w:val="009E0C68"/>
    <w:rsid w:val="009E3AC2"/>
    <w:rsid w:val="009E6625"/>
    <w:rsid w:val="00A100AE"/>
    <w:rsid w:val="00A26376"/>
    <w:rsid w:val="00A533DC"/>
    <w:rsid w:val="00A66F63"/>
    <w:rsid w:val="00A72EB7"/>
    <w:rsid w:val="00A76168"/>
    <w:rsid w:val="00A820A4"/>
    <w:rsid w:val="00AB3FDF"/>
    <w:rsid w:val="00AF15B6"/>
    <w:rsid w:val="00AF1CF4"/>
    <w:rsid w:val="00B173A7"/>
    <w:rsid w:val="00B25981"/>
    <w:rsid w:val="00B345B4"/>
    <w:rsid w:val="00B42679"/>
    <w:rsid w:val="00B81193"/>
    <w:rsid w:val="00BB2F1F"/>
    <w:rsid w:val="00BB3623"/>
    <w:rsid w:val="00BE3B20"/>
    <w:rsid w:val="00BF11E6"/>
    <w:rsid w:val="00C0324A"/>
    <w:rsid w:val="00C16CBB"/>
    <w:rsid w:val="00C73FA8"/>
    <w:rsid w:val="00C7483A"/>
    <w:rsid w:val="00CC30C0"/>
    <w:rsid w:val="00CD3465"/>
    <w:rsid w:val="00D45397"/>
    <w:rsid w:val="00D8308A"/>
    <w:rsid w:val="00DB44C6"/>
    <w:rsid w:val="00DE69B4"/>
    <w:rsid w:val="00E26582"/>
    <w:rsid w:val="00E336DA"/>
    <w:rsid w:val="00E6518E"/>
    <w:rsid w:val="00E8458D"/>
    <w:rsid w:val="00EB05EF"/>
    <w:rsid w:val="00EB1811"/>
    <w:rsid w:val="00EB5D27"/>
    <w:rsid w:val="00EE5D20"/>
    <w:rsid w:val="00EF554F"/>
    <w:rsid w:val="00F73BF1"/>
    <w:rsid w:val="00F8628D"/>
    <w:rsid w:val="00F877B5"/>
    <w:rsid w:val="00F93759"/>
    <w:rsid w:val="00FA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AD34"/>
  <w15:chartTrackingRefBased/>
  <w15:docId w15:val="{CA48F5E4-63E8-44A1-B7E3-91B90117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0F"/>
    <w:pPr>
      <w:spacing w:before="120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E6625"/>
    <w:pPr>
      <w:keepNext/>
      <w:spacing w:before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74B7C"/>
    <w:pPr>
      <w:keepNext/>
      <w:suppressAutoHyphens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4B7C"/>
    <w:pPr>
      <w:keepNext/>
      <w:suppressAutoHyphens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74B7C"/>
    <w:pPr>
      <w:keepNext/>
      <w:suppressAutoHyphens/>
      <w:spacing w:before="240" w:after="60"/>
      <w:jc w:val="left"/>
      <w:outlineLvl w:val="3"/>
    </w:pPr>
    <w:rPr>
      <w:rFonts w:eastAsia="Times New Roman"/>
      <w:b/>
      <w:bCs/>
      <w:sz w:val="28"/>
      <w:szCs w:val="28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E6625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9E6625"/>
    <w:pPr>
      <w:spacing w:before="0" w:line="36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ytuZnak">
    <w:name w:val="Tytuł Znak"/>
    <w:link w:val="Tytu"/>
    <w:rsid w:val="009E6625"/>
    <w:rPr>
      <w:rFonts w:ascii="Arial" w:eastAsia="Times New Roman" w:hAnsi="Arial" w:cs="Arial"/>
      <w:b/>
      <w:bCs/>
      <w:sz w:val="28"/>
      <w:szCs w:val="24"/>
      <w:lang w:eastAsia="en-US"/>
    </w:rPr>
  </w:style>
  <w:style w:type="paragraph" w:styleId="Tekstpodstawowy2">
    <w:name w:val="Body Text 2"/>
    <w:basedOn w:val="Normalny"/>
    <w:link w:val="Tekstpodstawowy2Znak"/>
    <w:semiHidden/>
    <w:rsid w:val="009E6625"/>
    <w:pPr>
      <w:spacing w:before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9E6625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0167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57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16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5716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57162"/>
    <w:rPr>
      <w:b/>
      <w:bCs/>
    </w:rPr>
  </w:style>
  <w:style w:type="character" w:customStyle="1" w:styleId="TematkomentarzaZnak">
    <w:name w:val="Temat komentarza Znak"/>
    <w:link w:val="Tematkomentarza"/>
    <w:rsid w:val="00757162"/>
    <w:rPr>
      <w:b/>
      <w:bCs/>
      <w:lang w:eastAsia="en-US"/>
    </w:rPr>
  </w:style>
  <w:style w:type="paragraph" w:styleId="Tekstdymka">
    <w:name w:val="Balloon Text"/>
    <w:basedOn w:val="Normalny"/>
    <w:link w:val="TekstdymkaZnak"/>
    <w:unhideWhenUsed/>
    <w:rsid w:val="0075716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57162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784FFF"/>
    <w:pPr>
      <w:suppressAutoHyphens/>
      <w:spacing w:before="0" w:after="120"/>
      <w:ind w:left="283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link w:val="Tekstpodstawowywcity"/>
    <w:semiHidden/>
    <w:rsid w:val="00784FFF"/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Default">
    <w:name w:val="Default"/>
    <w:rsid w:val="00F73B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link w:val="Nagwek2"/>
    <w:rsid w:val="00974B7C"/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74B7C"/>
    <w:rPr>
      <w:rFonts w:ascii="Cambria" w:eastAsia="Times New Roman" w:hAnsi="Cambria"/>
      <w:b/>
      <w:bCs/>
      <w:sz w:val="26"/>
      <w:szCs w:val="26"/>
      <w:lang w:val="en-US" w:eastAsia="ar-SA"/>
    </w:rPr>
  </w:style>
  <w:style w:type="character" w:customStyle="1" w:styleId="Nagwek4Znak">
    <w:name w:val="Nagłówek 4 Znak"/>
    <w:link w:val="Nagwek4"/>
    <w:uiPriority w:val="9"/>
    <w:rsid w:val="00974B7C"/>
    <w:rPr>
      <w:rFonts w:eastAsia="Times New Roman"/>
      <w:b/>
      <w:bCs/>
      <w:sz w:val="28"/>
      <w:szCs w:val="28"/>
      <w:lang w:val="en-US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74B7C"/>
  </w:style>
  <w:style w:type="character" w:customStyle="1" w:styleId="WW8Num5z0">
    <w:name w:val="WW8Num5z0"/>
    <w:rsid w:val="00974B7C"/>
    <w:rPr>
      <w:i w:val="0"/>
    </w:rPr>
  </w:style>
  <w:style w:type="character" w:customStyle="1" w:styleId="WW8Num5z1">
    <w:name w:val="WW8Num5z1"/>
    <w:rsid w:val="00974B7C"/>
    <w:rPr>
      <w:rFonts w:ascii="Arial" w:eastAsia="Times New Roman" w:hAnsi="Arial" w:cs="Arial"/>
      <w:i w:val="0"/>
    </w:rPr>
  </w:style>
  <w:style w:type="character" w:customStyle="1" w:styleId="WW8Num6z0">
    <w:name w:val="WW8Num6z0"/>
    <w:rsid w:val="00974B7C"/>
    <w:rPr>
      <w:i w:val="0"/>
    </w:rPr>
  </w:style>
  <w:style w:type="character" w:customStyle="1" w:styleId="WW8Num9z1">
    <w:name w:val="WW8Num9z1"/>
    <w:rsid w:val="00974B7C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74B7C"/>
    <w:rPr>
      <w:b w:val="0"/>
      <w:i w:val="0"/>
    </w:rPr>
  </w:style>
  <w:style w:type="character" w:customStyle="1" w:styleId="WW8Num18z1">
    <w:name w:val="WW8Num18z1"/>
    <w:rsid w:val="00974B7C"/>
    <w:rPr>
      <w:rFonts w:ascii="Times New Roman" w:eastAsia="Times New Roman" w:hAnsi="Times New Roman" w:cs="Times New Roman"/>
    </w:rPr>
  </w:style>
  <w:style w:type="character" w:customStyle="1" w:styleId="WW8Num18z2">
    <w:name w:val="WW8Num18z2"/>
    <w:rsid w:val="00974B7C"/>
    <w:rPr>
      <w:i w:val="0"/>
    </w:rPr>
  </w:style>
  <w:style w:type="character" w:customStyle="1" w:styleId="WW8Num25z0">
    <w:name w:val="WW8Num25z0"/>
    <w:rsid w:val="00974B7C"/>
    <w:rPr>
      <w:rFonts w:ascii="Arial" w:hAnsi="Arial" w:cs="Arial"/>
    </w:rPr>
  </w:style>
  <w:style w:type="character" w:customStyle="1" w:styleId="WW8Num26z1">
    <w:name w:val="WW8Num26z1"/>
    <w:rsid w:val="00974B7C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974B7C"/>
    <w:rPr>
      <w:i w:val="0"/>
    </w:rPr>
  </w:style>
  <w:style w:type="character" w:customStyle="1" w:styleId="WW8NumSt25z0">
    <w:name w:val="WW8NumSt25z0"/>
    <w:rsid w:val="00974B7C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974B7C"/>
  </w:style>
  <w:style w:type="character" w:customStyle="1" w:styleId="WW8Num4z0">
    <w:name w:val="WW8Num4z0"/>
    <w:rsid w:val="00974B7C"/>
    <w:rPr>
      <w:color w:val="auto"/>
    </w:rPr>
  </w:style>
  <w:style w:type="character" w:customStyle="1" w:styleId="WW8Num4z1">
    <w:name w:val="WW8Num4z1"/>
    <w:rsid w:val="00974B7C"/>
    <w:rPr>
      <w:rFonts w:ascii="Arial" w:eastAsia="Times New Roman" w:hAnsi="Arial" w:cs="Arial"/>
      <w:i w:val="0"/>
    </w:rPr>
  </w:style>
  <w:style w:type="character" w:customStyle="1" w:styleId="WW8Num8z1">
    <w:name w:val="WW8Num8z1"/>
    <w:rsid w:val="00974B7C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974B7C"/>
    <w:rPr>
      <w:b w:val="0"/>
      <w:i w:val="0"/>
    </w:rPr>
  </w:style>
  <w:style w:type="character" w:customStyle="1" w:styleId="WW8Num17z1">
    <w:name w:val="WW8Num17z1"/>
    <w:rsid w:val="00974B7C"/>
    <w:rPr>
      <w:rFonts w:ascii="Times New Roman" w:eastAsia="Times New Roman" w:hAnsi="Times New Roman" w:cs="Times New Roman"/>
    </w:rPr>
  </w:style>
  <w:style w:type="character" w:customStyle="1" w:styleId="WW8Num17z2">
    <w:name w:val="WW8Num17z2"/>
    <w:rsid w:val="00974B7C"/>
    <w:rPr>
      <w:i w:val="0"/>
    </w:rPr>
  </w:style>
  <w:style w:type="character" w:customStyle="1" w:styleId="Absatz-Standardschriftart">
    <w:name w:val="Absatz-Standardschriftart"/>
    <w:rsid w:val="00974B7C"/>
  </w:style>
  <w:style w:type="character" w:customStyle="1" w:styleId="WW8Num7z0">
    <w:name w:val="WW8Num7z0"/>
    <w:rsid w:val="00974B7C"/>
    <w:rPr>
      <w:color w:val="auto"/>
    </w:rPr>
  </w:style>
  <w:style w:type="character" w:customStyle="1" w:styleId="WW8Num7z1">
    <w:name w:val="WW8Num7z1"/>
    <w:rsid w:val="00974B7C"/>
    <w:rPr>
      <w:rFonts w:ascii="Arial" w:eastAsia="Times New Roman" w:hAnsi="Arial" w:cs="Arial"/>
      <w:i w:val="0"/>
    </w:rPr>
  </w:style>
  <w:style w:type="character" w:customStyle="1" w:styleId="WW8Num9z0">
    <w:name w:val="WW8Num9z0"/>
    <w:rsid w:val="00974B7C"/>
    <w:rPr>
      <w:i w:val="0"/>
    </w:rPr>
  </w:style>
  <w:style w:type="character" w:customStyle="1" w:styleId="WW8Num13z0">
    <w:name w:val="WW8Num13z0"/>
    <w:rsid w:val="00974B7C"/>
    <w:rPr>
      <w:i w:val="0"/>
    </w:rPr>
  </w:style>
  <w:style w:type="character" w:customStyle="1" w:styleId="WW8Num14z1">
    <w:name w:val="WW8Num14z1"/>
    <w:rsid w:val="00974B7C"/>
    <w:rPr>
      <w:i w:val="0"/>
    </w:rPr>
  </w:style>
  <w:style w:type="character" w:customStyle="1" w:styleId="WW8Num15z1">
    <w:name w:val="WW8Num15z1"/>
    <w:rsid w:val="00974B7C"/>
    <w:rPr>
      <w:i w:val="0"/>
    </w:rPr>
  </w:style>
  <w:style w:type="character" w:customStyle="1" w:styleId="WW8Num17z0">
    <w:name w:val="WW8Num17z0"/>
    <w:rsid w:val="00974B7C"/>
    <w:rPr>
      <w:b w:val="0"/>
      <w:i w:val="0"/>
    </w:rPr>
  </w:style>
  <w:style w:type="character" w:customStyle="1" w:styleId="WW8Num19z1">
    <w:name w:val="WW8Num19z1"/>
    <w:rsid w:val="00974B7C"/>
    <w:rPr>
      <w:i w:val="0"/>
    </w:rPr>
  </w:style>
  <w:style w:type="character" w:customStyle="1" w:styleId="WW8Num20z1">
    <w:name w:val="WW8Num20z1"/>
    <w:rsid w:val="00974B7C"/>
    <w:rPr>
      <w:i w:val="0"/>
    </w:rPr>
  </w:style>
  <w:style w:type="character" w:customStyle="1" w:styleId="WW8Num27z1">
    <w:name w:val="WW8Num27z1"/>
    <w:rsid w:val="00974B7C"/>
    <w:rPr>
      <w:i w:val="0"/>
    </w:rPr>
  </w:style>
  <w:style w:type="character" w:customStyle="1" w:styleId="WW8Num30z0">
    <w:name w:val="WW8Num30z0"/>
    <w:rsid w:val="00974B7C"/>
    <w:rPr>
      <w:rFonts w:ascii="Symbol" w:hAnsi="Symbol"/>
    </w:rPr>
  </w:style>
  <w:style w:type="character" w:customStyle="1" w:styleId="WW8Num30z1">
    <w:name w:val="WW8Num30z1"/>
    <w:rsid w:val="00974B7C"/>
    <w:rPr>
      <w:rFonts w:ascii="Courier New" w:hAnsi="Courier New" w:cs="Courier New"/>
    </w:rPr>
  </w:style>
  <w:style w:type="character" w:customStyle="1" w:styleId="WW8Num30z2">
    <w:name w:val="WW8Num30z2"/>
    <w:rsid w:val="00974B7C"/>
    <w:rPr>
      <w:rFonts w:ascii="Wingdings" w:hAnsi="Wingdings"/>
    </w:rPr>
  </w:style>
  <w:style w:type="character" w:customStyle="1" w:styleId="WW8Num31z1">
    <w:name w:val="WW8Num31z1"/>
    <w:rsid w:val="00974B7C"/>
    <w:rPr>
      <w:i w:val="0"/>
    </w:rPr>
  </w:style>
  <w:style w:type="character" w:customStyle="1" w:styleId="WW8Num34z1">
    <w:name w:val="WW8Num34z1"/>
    <w:rsid w:val="00974B7C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974B7C"/>
    <w:rPr>
      <w:i w:val="0"/>
    </w:rPr>
  </w:style>
  <w:style w:type="character" w:customStyle="1" w:styleId="WW8Num38z1">
    <w:name w:val="WW8Num38z1"/>
    <w:rsid w:val="00974B7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974B7C"/>
  </w:style>
  <w:style w:type="character" w:customStyle="1" w:styleId="Znakiprzypiswdolnych">
    <w:name w:val="Znaki przypisów dolnych"/>
    <w:rsid w:val="00974B7C"/>
    <w:rPr>
      <w:vertAlign w:val="superscript"/>
    </w:rPr>
  </w:style>
  <w:style w:type="character" w:styleId="Hipercze">
    <w:name w:val="Hyperlink"/>
    <w:uiPriority w:val="99"/>
    <w:rsid w:val="00974B7C"/>
    <w:rPr>
      <w:color w:val="0000FF"/>
      <w:u w:val="single"/>
    </w:rPr>
  </w:style>
  <w:style w:type="character" w:customStyle="1" w:styleId="Znakiprzypiswkocowych">
    <w:name w:val="Znaki przypisów końcowych"/>
    <w:rsid w:val="00974B7C"/>
    <w:rPr>
      <w:vertAlign w:val="superscript"/>
    </w:rPr>
  </w:style>
  <w:style w:type="character" w:customStyle="1" w:styleId="Odwoaniedokomentarza1">
    <w:name w:val="Odwołanie do komentarza1"/>
    <w:rsid w:val="00974B7C"/>
    <w:rPr>
      <w:sz w:val="16"/>
      <w:szCs w:val="16"/>
    </w:rPr>
  </w:style>
  <w:style w:type="character" w:styleId="Numerstrony">
    <w:name w:val="page number"/>
    <w:semiHidden/>
    <w:rsid w:val="00974B7C"/>
  </w:style>
  <w:style w:type="character" w:customStyle="1" w:styleId="Odwoanieprzypisu">
    <w:name w:val="Odwołanie przypisu"/>
    <w:rsid w:val="00974B7C"/>
    <w:rPr>
      <w:vertAlign w:val="superscript"/>
    </w:rPr>
  </w:style>
  <w:style w:type="character" w:customStyle="1" w:styleId="Odwoanieprzypisukocowego1">
    <w:name w:val="Odwołanie przypisu końcowego1"/>
    <w:rsid w:val="00974B7C"/>
    <w:rPr>
      <w:vertAlign w:val="superscript"/>
    </w:rPr>
  </w:style>
  <w:style w:type="character" w:customStyle="1" w:styleId="Odwoaniedokomentarza2">
    <w:name w:val="Odwołanie do komentarza2"/>
    <w:rsid w:val="00974B7C"/>
    <w:rPr>
      <w:sz w:val="16"/>
      <w:szCs w:val="16"/>
    </w:rPr>
  </w:style>
  <w:style w:type="character" w:styleId="Odwoanieprzypisudolnego">
    <w:name w:val="footnote reference"/>
    <w:uiPriority w:val="99"/>
    <w:semiHidden/>
    <w:rsid w:val="00974B7C"/>
    <w:rPr>
      <w:vertAlign w:val="superscript"/>
    </w:rPr>
  </w:style>
  <w:style w:type="character" w:styleId="Odwoanieprzypisukocowego">
    <w:name w:val="endnote reference"/>
    <w:semiHidden/>
    <w:rsid w:val="00974B7C"/>
    <w:rPr>
      <w:vertAlign w:val="superscript"/>
    </w:rPr>
  </w:style>
  <w:style w:type="character" w:customStyle="1" w:styleId="Znakinumeracji">
    <w:name w:val="Znaki numeracji"/>
    <w:rsid w:val="00974B7C"/>
  </w:style>
  <w:style w:type="paragraph" w:customStyle="1" w:styleId="Nagwek20">
    <w:name w:val="Nagłówek2"/>
    <w:basedOn w:val="Normalny"/>
    <w:next w:val="Tekstpodstawowy"/>
    <w:rsid w:val="00974B7C"/>
    <w:pPr>
      <w:keepNext/>
      <w:suppressAutoHyphens/>
      <w:spacing w:before="240" w:after="120"/>
      <w:jc w:val="left"/>
    </w:pPr>
    <w:rPr>
      <w:rFonts w:ascii="Arial" w:eastAsia="DejaVu Sans" w:hAnsi="Arial" w:cs="DejaVu Sans"/>
      <w:sz w:val="28"/>
      <w:szCs w:val="28"/>
      <w:lang w:val="en-US" w:eastAsia="ar-SA"/>
    </w:rPr>
  </w:style>
  <w:style w:type="paragraph" w:styleId="Tekstpodstawowy">
    <w:name w:val="Body Text"/>
    <w:basedOn w:val="Normalny"/>
    <w:link w:val="TekstpodstawowyZnak"/>
    <w:semiHidden/>
    <w:rsid w:val="00974B7C"/>
    <w:pPr>
      <w:suppressAutoHyphens/>
      <w:spacing w:before="0" w:after="12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Znak">
    <w:name w:val="Tekst podstawowy Znak"/>
    <w:link w:val="Tekstpodstawowy"/>
    <w:semiHidden/>
    <w:rsid w:val="00974B7C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Lista">
    <w:name w:val="List"/>
    <w:basedOn w:val="Tekstpodstawowy"/>
    <w:semiHidden/>
    <w:rsid w:val="00974B7C"/>
    <w:rPr>
      <w:rFonts w:cs="Tahoma"/>
    </w:rPr>
  </w:style>
  <w:style w:type="paragraph" w:customStyle="1" w:styleId="Podpis2">
    <w:name w:val="Podpis2"/>
    <w:basedOn w:val="Normalny"/>
    <w:rsid w:val="00974B7C"/>
    <w:pPr>
      <w:suppressLineNumbers/>
      <w:suppressAutoHyphens/>
      <w:spacing w:after="120"/>
      <w:jc w:val="left"/>
    </w:pPr>
    <w:rPr>
      <w:rFonts w:ascii="Times New Roman" w:eastAsia="Times New Roman" w:hAnsi="Times New Roman"/>
      <w:i/>
      <w:iCs/>
      <w:sz w:val="24"/>
      <w:szCs w:val="24"/>
      <w:lang w:val="en-US" w:eastAsia="ar-SA"/>
    </w:rPr>
  </w:style>
  <w:style w:type="paragraph" w:customStyle="1" w:styleId="Indeks">
    <w:name w:val="Indeks"/>
    <w:basedOn w:val="Normalny"/>
    <w:rsid w:val="00974B7C"/>
    <w:pPr>
      <w:suppressLineNumbers/>
      <w:suppressAutoHyphens/>
      <w:spacing w:before="0"/>
      <w:jc w:val="left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Nagwek10">
    <w:name w:val="Nagłówek1"/>
    <w:basedOn w:val="Normalny"/>
    <w:next w:val="Tekstpodstawowy"/>
    <w:rsid w:val="00974B7C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odpis1">
    <w:name w:val="Podpis1"/>
    <w:basedOn w:val="Normalny"/>
    <w:rsid w:val="00974B7C"/>
    <w:pPr>
      <w:suppressLineNumbers/>
      <w:suppressAutoHyphens/>
      <w:spacing w:after="120"/>
      <w:jc w:val="left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styleId="Podtytu">
    <w:name w:val="Subtitle"/>
    <w:basedOn w:val="Nagwek10"/>
    <w:next w:val="Tekstpodstawowy"/>
    <w:link w:val="PodtytuZnak"/>
    <w:qFormat/>
    <w:rsid w:val="00974B7C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974B7C"/>
    <w:rPr>
      <w:rFonts w:ascii="Arial" w:eastAsia="MS Mincho" w:hAnsi="Arial" w:cs="Tahoma"/>
      <w:i/>
      <w:iCs/>
      <w:sz w:val="28"/>
      <w:szCs w:val="28"/>
      <w:lang w:val="en-US" w:eastAsia="ar-SA"/>
    </w:rPr>
  </w:style>
  <w:style w:type="paragraph" w:customStyle="1" w:styleId="Tekstpodstawowywcity21">
    <w:name w:val="Tekst podstawowy wcięty 21"/>
    <w:basedOn w:val="Normalny"/>
    <w:rsid w:val="00974B7C"/>
    <w:pPr>
      <w:suppressAutoHyphens/>
      <w:spacing w:before="0"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74B7C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74B7C"/>
    <w:rPr>
      <w:rFonts w:ascii="Times New Roman" w:eastAsia="Times New Roman" w:hAnsi="Times New Roman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74B7C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4B7C"/>
    <w:rPr>
      <w:rFonts w:ascii="Times New Roman" w:eastAsia="Times New Roman" w:hAnsi="Times New Roman"/>
      <w:lang w:val="en-US" w:eastAsia="ar-SA"/>
    </w:rPr>
  </w:style>
  <w:style w:type="paragraph" w:customStyle="1" w:styleId="Tekstkomentarza1">
    <w:name w:val="Tekst komentarza1"/>
    <w:basedOn w:val="Normalny"/>
    <w:rsid w:val="00974B7C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rsid w:val="00974B7C"/>
    <w:pPr>
      <w:tabs>
        <w:tab w:val="center" w:pos="4536"/>
        <w:tab w:val="right" w:pos="9072"/>
      </w:tabs>
      <w:suppressAutoHyphens/>
      <w:spacing w:before="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StopkaZnak">
    <w:name w:val="Stopka Znak"/>
    <w:link w:val="Stopka"/>
    <w:uiPriority w:val="99"/>
    <w:rsid w:val="00974B7C"/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974B7C"/>
    <w:pPr>
      <w:suppressLineNumbers/>
      <w:suppressAutoHyphens/>
      <w:spacing w:before="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Nagwektabeli">
    <w:name w:val="Nagłówek tabeli"/>
    <w:basedOn w:val="Zawartotabeli"/>
    <w:rsid w:val="00974B7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74B7C"/>
  </w:style>
  <w:style w:type="paragraph" w:styleId="Nagwek">
    <w:name w:val="header"/>
    <w:basedOn w:val="Normalny"/>
    <w:link w:val="NagwekZnak"/>
    <w:semiHidden/>
    <w:rsid w:val="00974B7C"/>
    <w:pPr>
      <w:suppressLineNumbers/>
      <w:tabs>
        <w:tab w:val="center" w:pos="4818"/>
        <w:tab w:val="right" w:pos="9637"/>
      </w:tabs>
      <w:suppressAutoHyphens/>
      <w:spacing w:before="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NagwekZnak">
    <w:name w:val="Nagłówek Znak"/>
    <w:link w:val="Nagwek"/>
    <w:semiHidden/>
    <w:rsid w:val="00974B7C"/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kstkomentarza2">
    <w:name w:val="Tekst komentarza2"/>
    <w:basedOn w:val="Normalny"/>
    <w:rsid w:val="00974B7C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styleId="Bezodstpw">
    <w:name w:val="No Spacing"/>
    <w:link w:val="BezodstpwZnak"/>
    <w:uiPriority w:val="1"/>
    <w:qFormat/>
    <w:rsid w:val="00974B7C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74B7C"/>
    <w:rPr>
      <w:rFonts w:eastAsia="Times New Roman"/>
      <w:sz w:val="22"/>
      <w:szCs w:val="22"/>
      <w:lang w:eastAsia="en-US"/>
    </w:rPr>
  </w:style>
  <w:style w:type="paragraph" w:customStyle="1" w:styleId="A8293BBCC21E46F2AB6FF7929BF8283F">
    <w:name w:val="A8293BBCC21E46F2AB6FF7929BF8283F"/>
    <w:rsid w:val="00974B7C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974B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74B7C"/>
    <w:pPr>
      <w:spacing w:before="0"/>
      <w:ind w:left="720"/>
      <w:jc w:val="left"/>
    </w:pPr>
    <w:rPr>
      <w:rFonts w:ascii="Arial" w:hAnsi="Arial" w:cs="Arial"/>
    </w:rPr>
  </w:style>
  <w:style w:type="paragraph" w:styleId="Poprawka">
    <w:name w:val="Revision"/>
    <w:hidden/>
    <w:uiPriority w:val="99"/>
    <w:semiHidden/>
    <w:rsid w:val="00974B7C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74B7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74B7C"/>
    <w:pPr>
      <w:suppressAutoHyphens/>
      <w:spacing w:before="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974B7C"/>
    <w:pPr>
      <w:suppressAutoHyphens/>
      <w:spacing w:before="0"/>
      <w:ind w:left="24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74B7C"/>
    <w:pPr>
      <w:suppressAutoHyphens/>
      <w:spacing w:before="0"/>
      <w:jc w:val="left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ar-SA"/>
    </w:rPr>
  </w:style>
  <w:style w:type="character" w:customStyle="1" w:styleId="CytatZnak">
    <w:name w:val="Cytat Znak"/>
    <w:link w:val="Cytat"/>
    <w:uiPriority w:val="29"/>
    <w:rsid w:val="00974B7C"/>
    <w:rPr>
      <w:rFonts w:ascii="Times New Roman" w:eastAsia="Times New Roman" w:hAnsi="Times New Roman"/>
      <w:i/>
      <w:iCs/>
      <w:color w:val="000000"/>
      <w:sz w:val="24"/>
      <w:szCs w:val="24"/>
      <w:lang w:val="en-US" w:eastAsia="ar-SA"/>
    </w:rPr>
  </w:style>
  <w:style w:type="paragraph" w:styleId="Lista2">
    <w:name w:val="List 2"/>
    <w:basedOn w:val="Normalny"/>
    <w:uiPriority w:val="99"/>
    <w:unhideWhenUsed/>
    <w:rsid w:val="00974B7C"/>
    <w:pPr>
      <w:suppressAutoHyphens/>
      <w:spacing w:before="0"/>
      <w:ind w:left="566" w:hanging="283"/>
      <w:contextualSpacing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974B7C"/>
    <w:pPr>
      <w:suppressAutoHyphens/>
      <w:spacing w:before="0"/>
      <w:jc w:val="left"/>
    </w:pPr>
    <w:rPr>
      <w:rFonts w:ascii="Times New Roman" w:eastAsia="Times New Roman" w:hAnsi="Times New Roman"/>
      <w:b/>
      <w:bCs/>
      <w:sz w:val="20"/>
      <w:szCs w:val="20"/>
      <w:lang w:val="en-US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74B7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74B7C"/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8B7DF2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6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A490-2913-4AF5-9EFB-B7D6B70B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zał_nr_3_do_regulaminu_oświadczenie_RODO</vt:lpstr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zał_nr_3_do_regulaminu_oświadczenie_RODO</dc:title>
  <dc:subject/>
  <dc:creator>UMWP</dc:creator>
  <cp:keywords/>
  <dc:description/>
  <cp:lastModifiedBy>Karolina Miszczuk</cp:lastModifiedBy>
  <cp:revision>2</cp:revision>
  <cp:lastPrinted>2015-10-13T14:47:00Z</cp:lastPrinted>
  <dcterms:created xsi:type="dcterms:W3CDTF">2023-06-22T09:55:00Z</dcterms:created>
  <dcterms:modified xsi:type="dcterms:W3CDTF">2023-06-22T09:55:00Z</dcterms:modified>
</cp:coreProperties>
</file>