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B0397" w14:textId="77777777" w:rsidR="00CD4B61" w:rsidRPr="00F03297" w:rsidRDefault="00CD4B61" w:rsidP="00CD4B61">
      <w:pPr>
        <w:suppressAutoHyphens/>
        <w:spacing w:before="0" w:line="276" w:lineRule="auto"/>
        <w:ind w:left="4956" w:firstLine="708"/>
        <w:rPr>
          <w:rFonts w:asciiTheme="minorHAnsi" w:eastAsia="Times New Roman" w:hAnsiTheme="minorHAnsi" w:cstheme="minorHAnsi"/>
          <w:bCs/>
          <w:sz w:val="16"/>
          <w:szCs w:val="16"/>
          <w:lang w:eastAsia="ar-SA"/>
        </w:rPr>
      </w:pPr>
      <w:r w:rsidRPr="00F03297">
        <w:rPr>
          <w:rFonts w:asciiTheme="minorHAnsi" w:eastAsia="Times New Roman" w:hAnsiTheme="minorHAnsi" w:cstheme="minorHAnsi"/>
          <w:bCs/>
          <w:sz w:val="16"/>
          <w:szCs w:val="16"/>
          <w:lang w:eastAsia="ar-SA"/>
        </w:rPr>
        <w:t>Załącznik nr 2</w:t>
      </w:r>
    </w:p>
    <w:p w14:paraId="7385B6C8" w14:textId="77777777" w:rsidR="00CD4B61" w:rsidRPr="00F03297" w:rsidRDefault="00CD4B61" w:rsidP="00D94AFA">
      <w:pPr>
        <w:suppressAutoHyphens/>
        <w:spacing w:before="0"/>
        <w:ind w:left="5664"/>
        <w:rPr>
          <w:rFonts w:asciiTheme="minorHAnsi" w:eastAsia="Times New Roman" w:hAnsiTheme="minorHAnsi" w:cstheme="minorHAnsi"/>
          <w:bCs/>
          <w:sz w:val="16"/>
          <w:szCs w:val="16"/>
          <w:lang w:eastAsia="ar-SA"/>
        </w:rPr>
      </w:pPr>
      <w:r w:rsidRPr="00F03297">
        <w:rPr>
          <w:rFonts w:asciiTheme="minorHAnsi" w:eastAsia="Times New Roman" w:hAnsiTheme="minorHAnsi" w:cstheme="minorHAnsi"/>
          <w:bCs/>
          <w:sz w:val="16"/>
          <w:szCs w:val="16"/>
          <w:lang w:eastAsia="ar-SA"/>
        </w:rPr>
        <w:t xml:space="preserve">do Regulaminu naboru na ekspertów i prowadzenia wykazu ekspertów w ramach strategii rozwoju lokalnego kierowanego przez społeczność </w:t>
      </w:r>
      <w:r w:rsidR="00D94AFA" w:rsidRPr="00F03297">
        <w:rPr>
          <w:rFonts w:asciiTheme="minorHAnsi" w:eastAsia="Times New Roman" w:hAnsiTheme="minorHAnsi" w:cstheme="minorHAnsi"/>
          <w:bCs/>
          <w:sz w:val="16"/>
          <w:szCs w:val="16"/>
          <w:lang w:eastAsia="ar-SA"/>
        </w:rPr>
        <w:t xml:space="preserve">objętego Planem Strategicznym Wspólnej Polityki Rolnej na lata 2023-2027 </w:t>
      </w:r>
    </w:p>
    <w:p w14:paraId="6BC20B78" w14:textId="77777777" w:rsidR="00D94AFA" w:rsidRPr="00F03297" w:rsidRDefault="00D94AFA" w:rsidP="00D94AFA">
      <w:pPr>
        <w:suppressAutoHyphens/>
        <w:spacing w:before="0"/>
        <w:ind w:left="5664"/>
        <w:rPr>
          <w:rFonts w:asciiTheme="minorHAnsi" w:eastAsia="Times New Roman" w:hAnsiTheme="minorHAnsi" w:cstheme="minorHAnsi"/>
          <w:b/>
          <w:sz w:val="24"/>
          <w:lang w:eastAsia="ar-SA"/>
        </w:rPr>
      </w:pPr>
    </w:p>
    <w:p w14:paraId="0E3EDB54" w14:textId="77777777" w:rsidR="001213AA" w:rsidRPr="00F03297" w:rsidRDefault="001213AA" w:rsidP="001213AA">
      <w:pPr>
        <w:suppressAutoHyphens/>
        <w:spacing w:before="0"/>
        <w:rPr>
          <w:rFonts w:asciiTheme="minorHAnsi" w:eastAsia="Times New Roman" w:hAnsiTheme="minorHAnsi" w:cstheme="minorHAnsi"/>
          <w:b/>
          <w:lang w:eastAsia="ar-SA"/>
        </w:rPr>
      </w:pPr>
      <w:r w:rsidRPr="00F03297">
        <w:rPr>
          <w:rFonts w:asciiTheme="minorHAnsi" w:eastAsia="Times New Roman" w:hAnsiTheme="minorHAnsi" w:cstheme="minorHAnsi"/>
          <w:b/>
          <w:lang w:eastAsia="ar-SA"/>
        </w:rPr>
        <w:t>OŚWIADCZENIA</w:t>
      </w:r>
    </w:p>
    <w:p w14:paraId="332138D7" w14:textId="77777777" w:rsidR="001213AA" w:rsidRPr="00F03297" w:rsidRDefault="001213AA" w:rsidP="001213AA">
      <w:pPr>
        <w:spacing w:before="0"/>
        <w:rPr>
          <w:rFonts w:asciiTheme="minorHAnsi" w:hAnsiTheme="minorHAnsi" w:cstheme="minorHAnsi"/>
          <w:sz w:val="28"/>
          <w:szCs w:val="28"/>
          <w:lang w:eastAsia="pl-PL"/>
        </w:rPr>
      </w:pPr>
    </w:p>
    <w:p w14:paraId="6886AFAF" w14:textId="74BE904D" w:rsidR="00F03297" w:rsidRPr="00F03297" w:rsidRDefault="001213AA" w:rsidP="001213AA">
      <w:pPr>
        <w:spacing w:before="0"/>
        <w:rPr>
          <w:rFonts w:asciiTheme="minorHAnsi" w:hAnsiTheme="minorHAnsi" w:cstheme="minorHAnsi"/>
          <w:b/>
          <w:szCs w:val="24"/>
          <w:lang w:eastAsia="pl-PL"/>
        </w:rPr>
      </w:pPr>
      <w:r w:rsidRPr="00F03297">
        <w:rPr>
          <w:rFonts w:asciiTheme="minorHAnsi" w:hAnsiTheme="minorHAnsi" w:cstheme="minorHAnsi"/>
          <w:b/>
          <w:szCs w:val="24"/>
          <w:lang w:eastAsia="pl-PL"/>
        </w:rPr>
        <w:t xml:space="preserve">Ja niżej podpisany /-a, świadomy/-a odpowiedzialności karnej za składanie fałszywych oświadczeń, wynikającej z art. 233 § 1 </w:t>
      </w:r>
      <w:r w:rsidRPr="00F03297">
        <w:rPr>
          <w:rFonts w:asciiTheme="minorHAnsi" w:hAnsiTheme="minorHAnsi" w:cstheme="minorHAnsi"/>
          <w:b/>
          <w:i/>
          <w:szCs w:val="24"/>
          <w:lang w:eastAsia="pl-PL"/>
        </w:rPr>
        <w:t>U</w:t>
      </w:r>
      <w:r w:rsidRPr="00F03297">
        <w:rPr>
          <w:rFonts w:asciiTheme="minorHAnsi" w:hAnsiTheme="minorHAnsi" w:cstheme="minorHAnsi"/>
          <w:b/>
          <w:i/>
        </w:rPr>
        <w:t>stawy z dnia 6 czerwca 1997 r. Kodeks karny</w:t>
      </w:r>
      <w:r w:rsidR="00F03297">
        <w:rPr>
          <w:rFonts w:asciiTheme="minorHAnsi" w:hAnsiTheme="minorHAnsi" w:cstheme="minorHAnsi"/>
          <w:b/>
          <w:i/>
        </w:rPr>
        <w:t xml:space="preserve"> </w:t>
      </w:r>
      <w:r w:rsidRPr="00F03297">
        <w:rPr>
          <w:rFonts w:asciiTheme="minorHAnsi" w:hAnsiTheme="minorHAnsi" w:cstheme="minorHAnsi"/>
          <w:b/>
          <w:i/>
        </w:rPr>
        <w:t>(</w:t>
      </w:r>
      <w:proofErr w:type="spellStart"/>
      <w:r w:rsidRPr="00F03297">
        <w:rPr>
          <w:rFonts w:asciiTheme="minorHAnsi" w:hAnsiTheme="minorHAnsi" w:cstheme="minorHAnsi"/>
          <w:b/>
          <w:i/>
        </w:rPr>
        <w:t>t.j</w:t>
      </w:r>
      <w:proofErr w:type="spellEnd"/>
      <w:r w:rsidRPr="00F03297">
        <w:rPr>
          <w:rFonts w:asciiTheme="minorHAnsi" w:hAnsiTheme="minorHAnsi" w:cstheme="minorHAnsi"/>
          <w:b/>
          <w:i/>
        </w:rPr>
        <w:t>. Dz. U. z 2022 r. poz. 1138 z</w:t>
      </w:r>
      <w:r w:rsidR="00F03297">
        <w:rPr>
          <w:rFonts w:asciiTheme="minorHAnsi" w:hAnsiTheme="minorHAnsi" w:cstheme="minorHAnsi"/>
          <w:b/>
          <w:i/>
        </w:rPr>
        <w:t>e</w:t>
      </w:r>
      <w:r w:rsidRPr="00F03297">
        <w:rPr>
          <w:rFonts w:asciiTheme="minorHAnsi" w:hAnsiTheme="minorHAnsi" w:cstheme="minorHAnsi"/>
          <w:b/>
          <w:i/>
        </w:rPr>
        <w:t xml:space="preserve">  zm.)</w:t>
      </w:r>
      <w:r w:rsidR="00F03297" w:rsidRPr="00F03297">
        <w:rPr>
          <w:rFonts w:asciiTheme="minorHAnsi" w:hAnsiTheme="minorHAnsi" w:cstheme="minorHAnsi"/>
          <w:b/>
          <w:szCs w:val="24"/>
          <w:lang w:eastAsia="pl-PL"/>
        </w:rPr>
        <w:t>.</w:t>
      </w:r>
    </w:p>
    <w:p w14:paraId="5AFB552C" w14:textId="77777777" w:rsidR="00F03297" w:rsidRPr="00F03297" w:rsidRDefault="00F03297" w:rsidP="001213AA">
      <w:pPr>
        <w:spacing w:before="0"/>
        <w:rPr>
          <w:rFonts w:asciiTheme="minorHAnsi" w:hAnsiTheme="minorHAnsi" w:cstheme="minorHAnsi"/>
          <w:b/>
          <w:szCs w:val="24"/>
          <w:lang w:eastAsia="pl-PL"/>
        </w:rPr>
      </w:pPr>
    </w:p>
    <w:p w14:paraId="1C8E5651" w14:textId="360B7E57" w:rsidR="001213AA" w:rsidRPr="00A130C4" w:rsidRDefault="00F03297" w:rsidP="00A130C4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b/>
          <w:szCs w:val="24"/>
          <w:lang w:eastAsia="pl-PL"/>
        </w:rPr>
      </w:pPr>
      <w:r w:rsidRPr="00A130C4">
        <w:rPr>
          <w:rFonts w:asciiTheme="minorHAnsi" w:hAnsiTheme="minorHAnsi" w:cstheme="minorHAnsi"/>
          <w:b/>
          <w:szCs w:val="24"/>
          <w:lang w:eastAsia="pl-PL"/>
        </w:rPr>
        <w:t>O</w:t>
      </w:r>
      <w:r w:rsidR="001213AA" w:rsidRPr="00A130C4">
        <w:rPr>
          <w:rFonts w:asciiTheme="minorHAnsi" w:hAnsiTheme="minorHAnsi" w:cstheme="minorHAnsi"/>
          <w:b/>
          <w:bCs/>
          <w:szCs w:val="24"/>
          <w:lang w:eastAsia="pl-PL"/>
        </w:rPr>
        <w:t xml:space="preserve">świadczam, </w:t>
      </w:r>
      <w:r w:rsidR="001213AA" w:rsidRPr="00A130C4">
        <w:rPr>
          <w:rFonts w:asciiTheme="minorHAnsi" w:hAnsiTheme="minorHAnsi" w:cstheme="minorHAnsi"/>
          <w:b/>
          <w:szCs w:val="24"/>
          <w:lang w:eastAsia="pl-PL"/>
        </w:rPr>
        <w:t>że:</w:t>
      </w:r>
    </w:p>
    <w:p w14:paraId="1B921C79" w14:textId="77777777" w:rsidR="001213AA" w:rsidRPr="00F03297" w:rsidRDefault="001213AA" w:rsidP="001213AA">
      <w:pPr>
        <w:spacing w:before="0"/>
        <w:rPr>
          <w:rFonts w:asciiTheme="minorHAnsi" w:hAnsiTheme="minorHAnsi" w:cstheme="minorHAnsi"/>
          <w:szCs w:val="24"/>
          <w:lang w:eastAsia="pl-PL"/>
        </w:rPr>
      </w:pPr>
    </w:p>
    <w:p w14:paraId="4F5B0687" w14:textId="77777777" w:rsidR="001213AA" w:rsidRPr="00A130C4" w:rsidRDefault="001213AA" w:rsidP="00A130C4">
      <w:pPr>
        <w:pStyle w:val="Akapitzlist"/>
        <w:numPr>
          <w:ilvl w:val="1"/>
          <w:numId w:val="31"/>
        </w:numPr>
        <w:ind w:left="709" w:hanging="283"/>
        <w:contextualSpacing/>
        <w:jc w:val="both"/>
        <w:rPr>
          <w:rFonts w:asciiTheme="minorHAnsi" w:hAnsiTheme="minorHAnsi" w:cstheme="minorHAnsi"/>
          <w:lang w:eastAsia="pl-PL"/>
        </w:rPr>
      </w:pPr>
      <w:r w:rsidRPr="00A130C4">
        <w:rPr>
          <w:rFonts w:asciiTheme="minorHAnsi" w:hAnsiTheme="minorHAnsi" w:cstheme="minorHAnsi"/>
          <w:lang w:eastAsia="pl-PL"/>
        </w:rPr>
        <w:t xml:space="preserve">korzystam z pełni praw publicznych, </w:t>
      </w:r>
    </w:p>
    <w:p w14:paraId="72164833" w14:textId="77777777" w:rsidR="001213AA" w:rsidRPr="00A130C4" w:rsidRDefault="001213AA" w:rsidP="00A130C4">
      <w:pPr>
        <w:numPr>
          <w:ilvl w:val="1"/>
          <w:numId w:val="31"/>
        </w:numPr>
        <w:tabs>
          <w:tab w:val="num" w:pos="1440"/>
        </w:tabs>
        <w:spacing w:before="0"/>
        <w:ind w:left="709" w:hanging="283"/>
        <w:rPr>
          <w:rFonts w:asciiTheme="minorHAnsi" w:hAnsiTheme="minorHAnsi" w:cstheme="minorHAnsi"/>
          <w:lang w:eastAsia="pl-PL"/>
        </w:rPr>
      </w:pPr>
      <w:r w:rsidRPr="00A130C4">
        <w:rPr>
          <w:rFonts w:asciiTheme="minorHAnsi" w:hAnsiTheme="minorHAnsi" w:cstheme="minorHAnsi"/>
          <w:lang w:eastAsia="pl-PL"/>
        </w:rPr>
        <w:t xml:space="preserve">posiadam pełną zdolność do czynności prawnych, </w:t>
      </w:r>
    </w:p>
    <w:p w14:paraId="5BDCC097" w14:textId="77777777" w:rsidR="001213AA" w:rsidRPr="00A130C4" w:rsidRDefault="001213AA" w:rsidP="00A130C4">
      <w:pPr>
        <w:numPr>
          <w:ilvl w:val="1"/>
          <w:numId w:val="31"/>
        </w:numPr>
        <w:tabs>
          <w:tab w:val="num" w:pos="1440"/>
        </w:tabs>
        <w:spacing w:before="0"/>
        <w:ind w:left="709" w:hanging="283"/>
        <w:rPr>
          <w:rFonts w:asciiTheme="minorHAnsi" w:hAnsiTheme="minorHAnsi" w:cstheme="minorHAnsi"/>
          <w:lang w:eastAsia="pl-PL"/>
        </w:rPr>
      </w:pPr>
      <w:r w:rsidRPr="00A130C4">
        <w:rPr>
          <w:rFonts w:asciiTheme="minorHAnsi" w:hAnsiTheme="minorHAnsi" w:cstheme="minorHAnsi"/>
          <w:lang w:eastAsia="pl-PL"/>
        </w:rPr>
        <w:t>nie zostałem/-</w:t>
      </w:r>
      <w:proofErr w:type="spellStart"/>
      <w:r w:rsidRPr="00A130C4">
        <w:rPr>
          <w:rFonts w:asciiTheme="minorHAnsi" w:hAnsiTheme="minorHAnsi" w:cstheme="minorHAnsi"/>
          <w:lang w:eastAsia="pl-PL"/>
        </w:rPr>
        <w:t>am</w:t>
      </w:r>
      <w:proofErr w:type="spellEnd"/>
      <w:r w:rsidRPr="00A130C4">
        <w:rPr>
          <w:rFonts w:asciiTheme="minorHAnsi" w:hAnsiTheme="minorHAnsi" w:cstheme="minorHAnsi"/>
          <w:lang w:eastAsia="pl-PL"/>
        </w:rPr>
        <w:t xml:space="preserve"> skazany/-a prawomocnym wyrokiem za przestępstwo lub umyślne przestępstwo skarbowe,</w:t>
      </w:r>
    </w:p>
    <w:p w14:paraId="3ED548A2" w14:textId="7D5A28E0" w:rsidR="001213AA" w:rsidRPr="00A130C4" w:rsidRDefault="00D92D72" w:rsidP="00A130C4">
      <w:pPr>
        <w:numPr>
          <w:ilvl w:val="1"/>
          <w:numId w:val="31"/>
        </w:numPr>
        <w:tabs>
          <w:tab w:val="num" w:pos="1440"/>
        </w:tabs>
        <w:spacing w:before="0"/>
        <w:ind w:left="709" w:hanging="283"/>
        <w:rPr>
          <w:rFonts w:asciiTheme="minorHAnsi" w:hAnsiTheme="minorHAnsi" w:cstheme="minorHAnsi"/>
          <w:color w:val="000000"/>
        </w:rPr>
      </w:pPr>
      <w:r w:rsidRPr="00A130C4">
        <w:rPr>
          <w:rFonts w:asciiTheme="minorHAnsi" w:hAnsiTheme="minorHAnsi" w:cstheme="minorHAnsi"/>
        </w:rPr>
        <w:t>posiadam wymaganą wiedzę, umiejętności, doświadczenie</w:t>
      </w:r>
      <w:r w:rsidR="00F20AE4" w:rsidRPr="00A130C4">
        <w:rPr>
          <w:rFonts w:asciiTheme="minorHAnsi" w:hAnsiTheme="minorHAnsi" w:cstheme="minorHAnsi"/>
        </w:rPr>
        <w:t xml:space="preserve">, lub uprawnienia w dziedzinie przygotowania lub realizacji programów kierowanych przez społeczność lokalną a </w:t>
      </w:r>
      <w:r w:rsidR="001213AA" w:rsidRPr="00A130C4">
        <w:rPr>
          <w:rFonts w:asciiTheme="minorHAnsi" w:hAnsiTheme="minorHAnsi" w:cstheme="minorHAnsi"/>
        </w:rPr>
        <w:t>wszystkie złożone przeze mnie dokumenty potwierdzają</w:t>
      </w:r>
      <w:r w:rsidR="00F20AE4" w:rsidRPr="00A130C4">
        <w:rPr>
          <w:rFonts w:asciiTheme="minorHAnsi" w:hAnsiTheme="minorHAnsi" w:cstheme="minorHAnsi"/>
        </w:rPr>
        <w:t xml:space="preserve"> ww. wymagania</w:t>
      </w:r>
      <w:r w:rsidR="001213AA" w:rsidRPr="00A130C4">
        <w:rPr>
          <w:rFonts w:asciiTheme="minorHAnsi" w:hAnsiTheme="minorHAnsi" w:cstheme="minorHAnsi"/>
        </w:rPr>
        <w:t xml:space="preserve"> i </w:t>
      </w:r>
      <w:r w:rsidR="00F20AE4" w:rsidRPr="00A130C4">
        <w:rPr>
          <w:rFonts w:asciiTheme="minorHAnsi" w:hAnsiTheme="minorHAnsi" w:cstheme="minorHAnsi"/>
        </w:rPr>
        <w:t xml:space="preserve">są </w:t>
      </w:r>
      <w:r w:rsidR="001213AA" w:rsidRPr="00A130C4">
        <w:rPr>
          <w:rFonts w:asciiTheme="minorHAnsi" w:hAnsiTheme="minorHAnsi" w:cstheme="minorHAnsi"/>
        </w:rPr>
        <w:t>zgodne z prawdą</w:t>
      </w:r>
      <w:r w:rsidR="00A130C4" w:rsidRPr="00A130C4">
        <w:rPr>
          <w:rFonts w:asciiTheme="minorHAnsi" w:hAnsiTheme="minorHAnsi" w:cstheme="minorHAnsi"/>
        </w:rPr>
        <w:t>,</w:t>
      </w:r>
    </w:p>
    <w:p w14:paraId="17503849" w14:textId="77777777" w:rsidR="001213AA" w:rsidRPr="00A130C4" w:rsidRDefault="001213AA" w:rsidP="00A130C4">
      <w:pPr>
        <w:pStyle w:val="Akapitzlist"/>
        <w:numPr>
          <w:ilvl w:val="1"/>
          <w:numId w:val="31"/>
        </w:numPr>
        <w:ind w:left="709" w:hanging="283"/>
        <w:contextualSpacing/>
        <w:jc w:val="both"/>
        <w:rPr>
          <w:rFonts w:asciiTheme="minorHAnsi" w:hAnsiTheme="minorHAnsi" w:cstheme="minorHAnsi"/>
          <w:lang w:eastAsia="pl-PL"/>
        </w:rPr>
      </w:pPr>
      <w:r w:rsidRPr="00A130C4">
        <w:rPr>
          <w:rFonts w:asciiTheme="minorHAnsi" w:hAnsiTheme="minorHAnsi" w:cstheme="minorHAnsi"/>
          <w:lang w:eastAsia="pl-PL"/>
        </w:rPr>
        <w:t>nie jestem pracownikiem Urzędu Marszałkowskiego Województwa Dolnośląskiego,</w:t>
      </w:r>
    </w:p>
    <w:p w14:paraId="44967E79" w14:textId="77777777" w:rsidR="00A130C4" w:rsidRPr="00A130C4" w:rsidRDefault="00F20AE4" w:rsidP="00A130C4">
      <w:pPr>
        <w:pStyle w:val="Akapitzlist"/>
        <w:numPr>
          <w:ilvl w:val="1"/>
          <w:numId w:val="31"/>
        </w:numPr>
        <w:ind w:left="709" w:hanging="283"/>
        <w:contextualSpacing/>
        <w:jc w:val="both"/>
        <w:rPr>
          <w:rFonts w:asciiTheme="minorHAnsi" w:hAnsiTheme="minorHAnsi" w:cstheme="minorHAnsi"/>
          <w:lang w:eastAsia="pl-PL"/>
        </w:rPr>
      </w:pPr>
      <w:r w:rsidRPr="00A130C4">
        <w:rPr>
          <w:rFonts w:asciiTheme="minorHAnsi" w:eastAsia="Times New Roman" w:hAnsiTheme="minorHAnsi" w:cstheme="minorHAnsi"/>
          <w:bCs/>
          <w:lang w:eastAsia="ar-SA"/>
        </w:rPr>
        <w:t>nie brał</w:t>
      </w:r>
      <w:r w:rsidR="00A130C4" w:rsidRPr="00A130C4">
        <w:rPr>
          <w:rFonts w:asciiTheme="minorHAnsi" w:eastAsia="Times New Roman" w:hAnsiTheme="minorHAnsi" w:cstheme="minorHAnsi"/>
          <w:bCs/>
          <w:lang w:eastAsia="ar-SA"/>
        </w:rPr>
        <w:t>em/</w:t>
      </w:r>
      <w:proofErr w:type="spellStart"/>
      <w:r w:rsidR="00A130C4" w:rsidRPr="00A130C4">
        <w:rPr>
          <w:rFonts w:asciiTheme="minorHAnsi" w:eastAsia="Times New Roman" w:hAnsiTheme="minorHAnsi" w:cstheme="minorHAnsi"/>
          <w:bCs/>
          <w:lang w:eastAsia="ar-SA"/>
        </w:rPr>
        <w:t>am</w:t>
      </w:r>
      <w:proofErr w:type="spellEnd"/>
      <w:r w:rsidRPr="00A130C4">
        <w:rPr>
          <w:rFonts w:asciiTheme="minorHAnsi" w:eastAsia="Times New Roman" w:hAnsiTheme="minorHAnsi" w:cstheme="minorHAnsi"/>
          <w:bCs/>
          <w:lang w:eastAsia="ar-SA"/>
        </w:rPr>
        <w:t xml:space="preserve"> udziału w przygotowaniu dokumentów do konkursu na wybór strategii rozwoju lokalnego kierowanego przez społeczność objętego Planem Strategicznym Wspólnej Polityki Rolnej na lata 2023-2027 dla województwa dolnośląskiego</w:t>
      </w:r>
      <w:r w:rsidR="00A130C4" w:rsidRPr="00A130C4">
        <w:rPr>
          <w:rFonts w:asciiTheme="minorHAnsi" w:eastAsia="Times New Roman" w:hAnsiTheme="minorHAnsi" w:cstheme="minorHAnsi"/>
          <w:bCs/>
          <w:lang w:eastAsia="ar-SA"/>
        </w:rPr>
        <w:t>,</w:t>
      </w:r>
    </w:p>
    <w:p w14:paraId="7B8BFC4B" w14:textId="492DFD3A" w:rsidR="001213AA" w:rsidRDefault="00A130C4" w:rsidP="00A130C4">
      <w:pPr>
        <w:pStyle w:val="Akapitzlist"/>
        <w:numPr>
          <w:ilvl w:val="1"/>
          <w:numId w:val="31"/>
        </w:numPr>
        <w:ind w:left="709" w:hanging="283"/>
        <w:contextualSpacing/>
        <w:jc w:val="both"/>
        <w:rPr>
          <w:rFonts w:asciiTheme="minorHAnsi" w:hAnsiTheme="minorHAnsi" w:cstheme="minorHAnsi"/>
          <w:lang w:eastAsia="pl-PL"/>
        </w:rPr>
      </w:pPr>
      <w:r w:rsidRPr="00A130C4">
        <w:rPr>
          <w:rFonts w:asciiTheme="minorHAnsi" w:eastAsia="Times New Roman" w:hAnsiTheme="minorHAnsi" w:cstheme="minorHAnsi"/>
          <w:bCs/>
          <w:lang w:eastAsia="ar-SA"/>
        </w:rPr>
        <w:t>nie jest członkiem LGD, nie zasiadam w organach LGD oraz nie jest związany/a stosunkiem pracy z żadną LGD ubiegającą się o wybór LSR w ramach konkursu ogłoszonego przez Zarząd Województwa Dolnośląskiego</w:t>
      </w:r>
      <w:r>
        <w:rPr>
          <w:rFonts w:asciiTheme="minorHAnsi" w:hAnsiTheme="minorHAnsi" w:cstheme="minorHAnsi"/>
          <w:lang w:eastAsia="pl-PL"/>
        </w:rPr>
        <w:t>.</w:t>
      </w:r>
    </w:p>
    <w:p w14:paraId="4FD3C9C8" w14:textId="77777777" w:rsidR="00A130C4" w:rsidRPr="00A130C4" w:rsidRDefault="00A130C4" w:rsidP="00A130C4">
      <w:pPr>
        <w:pStyle w:val="Akapitzlist"/>
        <w:ind w:left="709"/>
        <w:contextualSpacing/>
        <w:jc w:val="both"/>
        <w:rPr>
          <w:rFonts w:asciiTheme="minorHAnsi" w:hAnsiTheme="minorHAnsi" w:cstheme="minorHAnsi"/>
          <w:lang w:eastAsia="pl-PL"/>
        </w:rPr>
      </w:pPr>
    </w:p>
    <w:p w14:paraId="2E70D424" w14:textId="668446E8" w:rsidR="001213AA" w:rsidRPr="00F03297" w:rsidRDefault="001213AA" w:rsidP="00A130C4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b/>
          <w:lang w:eastAsia="pl-PL"/>
        </w:rPr>
      </w:pPr>
      <w:r w:rsidRPr="00F03297">
        <w:rPr>
          <w:rFonts w:asciiTheme="minorHAnsi" w:hAnsiTheme="minorHAnsi" w:cstheme="minorHAnsi"/>
          <w:b/>
          <w:lang w:eastAsia="pl-PL"/>
        </w:rPr>
        <w:t>Ponadto:</w:t>
      </w:r>
    </w:p>
    <w:p w14:paraId="3987301C" w14:textId="2C027928" w:rsidR="001213AA" w:rsidRPr="00F03297" w:rsidRDefault="001213AA" w:rsidP="00A130C4">
      <w:pPr>
        <w:pStyle w:val="Akapitzlist"/>
        <w:numPr>
          <w:ilvl w:val="0"/>
          <w:numId w:val="32"/>
        </w:numPr>
        <w:contextualSpacing/>
        <w:jc w:val="both"/>
        <w:rPr>
          <w:rFonts w:asciiTheme="minorHAnsi" w:hAnsiTheme="minorHAnsi" w:cstheme="minorHAnsi"/>
          <w:lang w:eastAsia="pl-PL"/>
        </w:rPr>
      </w:pPr>
      <w:r w:rsidRPr="00F03297">
        <w:rPr>
          <w:rFonts w:asciiTheme="minorHAnsi" w:hAnsiTheme="minorHAnsi" w:cstheme="minorHAnsi"/>
          <w:lang w:eastAsia="pl-PL"/>
        </w:rPr>
        <w:t xml:space="preserve">potwierdzam, że jestem gotowy/-a do rzetelnej i bezstronnej oceny i wyboru Lokalnej Strategii Rozwoju, na podstawie przepisów art. 85 ust. 1-3 </w:t>
      </w:r>
      <w:r w:rsidRPr="00F03297">
        <w:rPr>
          <w:rFonts w:asciiTheme="minorHAnsi" w:hAnsiTheme="minorHAnsi" w:cstheme="minorHAnsi"/>
          <w:i/>
        </w:rPr>
        <w:t xml:space="preserve">ustawy z dnia 28 kwietnia 2022 </w:t>
      </w:r>
      <w:proofErr w:type="spellStart"/>
      <w:r w:rsidRPr="00F03297">
        <w:rPr>
          <w:rFonts w:asciiTheme="minorHAnsi" w:hAnsiTheme="minorHAnsi" w:cstheme="minorHAnsi"/>
          <w:i/>
        </w:rPr>
        <w:t>r.o</w:t>
      </w:r>
      <w:proofErr w:type="spellEnd"/>
      <w:r w:rsidRPr="00F03297">
        <w:rPr>
          <w:rFonts w:asciiTheme="minorHAnsi" w:hAnsiTheme="minorHAnsi" w:cstheme="minorHAnsi"/>
          <w:i/>
        </w:rPr>
        <w:t xml:space="preserve"> zasadach realizacji zadań finansowanych ze środków europejskich w perspektywie finansowej 2021–2027 (Dz. U. poz. 1079);</w:t>
      </w:r>
    </w:p>
    <w:p w14:paraId="124D8382" w14:textId="77777777" w:rsidR="001213AA" w:rsidRPr="00F03297" w:rsidRDefault="001213AA" w:rsidP="00A130C4">
      <w:pPr>
        <w:pStyle w:val="Akapitzlist"/>
        <w:numPr>
          <w:ilvl w:val="0"/>
          <w:numId w:val="32"/>
        </w:numPr>
        <w:contextualSpacing/>
        <w:jc w:val="both"/>
        <w:rPr>
          <w:rFonts w:asciiTheme="minorHAnsi" w:hAnsiTheme="minorHAnsi" w:cstheme="minorHAnsi"/>
          <w:lang w:eastAsia="pl-PL"/>
        </w:rPr>
      </w:pPr>
      <w:r w:rsidRPr="00F03297">
        <w:rPr>
          <w:rFonts w:asciiTheme="minorHAnsi" w:hAnsiTheme="minorHAnsi" w:cstheme="minorHAnsi"/>
          <w:bCs/>
          <w:szCs w:val="24"/>
          <w:lang w:eastAsia="pl-PL"/>
        </w:rPr>
        <w:t xml:space="preserve">potwierdzam, </w:t>
      </w:r>
      <w:r w:rsidRPr="00F03297">
        <w:rPr>
          <w:rFonts w:asciiTheme="minorHAnsi" w:hAnsiTheme="minorHAnsi" w:cstheme="minorHAnsi"/>
          <w:szCs w:val="24"/>
          <w:lang w:eastAsia="pl-PL"/>
        </w:rPr>
        <w:t>że zapoznałem/-</w:t>
      </w:r>
      <w:proofErr w:type="spellStart"/>
      <w:r w:rsidRPr="00F03297">
        <w:rPr>
          <w:rFonts w:asciiTheme="minorHAnsi" w:hAnsiTheme="minorHAnsi" w:cstheme="minorHAnsi"/>
          <w:szCs w:val="24"/>
          <w:lang w:eastAsia="pl-PL"/>
        </w:rPr>
        <w:t>am</w:t>
      </w:r>
      <w:proofErr w:type="spellEnd"/>
      <w:r w:rsidRPr="00F03297">
        <w:rPr>
          <w:rFonts w:asciiTheme="minorHAnsi" w:hAnsiTheme="minorHAnsi" w:cstheme="minorHAnsi"/>
          <w:szCs w:val="24"/>
          <w:lang w:eastAsia="pl-PL"/>
        </w:rPr>
        <w:t xml:space="preserve"> się z </w:t>
      </w:r>
      <w:r w:rsidRPr="00F03297">
        <w:rPr>
          <w:rFonts w:asciiTheme="minorHAnsi" w:hAnsiTheme="minorHAnsi" w:cstheme="minorHAnsi"/>
          <w:i/>
          <w:lang w:eastAsia="pl-PL"/>
        </w:rPr>
        <w:t>Regulaminem</w:t>
      </w:r>
      <w:r w:rsidRPr="00F03297">
        <w:rPr>
          <w:rFonts w:asciiTheme="minorHAnsi" w:hAnsiTheme="minorHAnsi" w:cstheme="minorHAnsi"/>
          <w:lang w:eastAsia="pl-PL"/>
        </w:rPr>
        <w:t xml:space="preserve"> </w:t>
      </w:r>
      <w:r w:rsidRPr="00F03297">
        <w:rPr>
          <w:rFonts w:asciiTheme="minorHAnsi" w:hAnsiTheme="minorHAnsi" w:cstheme="minorHAnsi"/>
          <w:i/>
          <w:lang w:eastAsia="pl-PL"/>
        </w:rPr>
        <w:t xml:space="preserve">naboru </w:t>
      </w:r>
      <w:r w:rsidRPr="00F03297">
        <w:rPr>
          <w:rFonts w:asciiTheme="minorHAnsi" w:hAnsiTheme="minorHAnsi" w:cstheme="minorHAnsi"/>
          <w:bCs/>
          <w:i/>
        </w:rPr>
        <w:t>ekspertów oraz </w:t>
      </w:r>
      <w:r w:rsidRPr="00F03297">
        <w:rPr>
          <w:rFonts w:asciiTheme="minorHAnsi" w:hAnsiTheme="minorHAnsi" w:cstheme="minorHAnsi"/>
          <w:i/>
          <w:lang w:eastAsia="pl-PL"/>
        </w:rPr>
        <w:t>Wykazu ekspertów</w:t>
      </w:r>
      <w:r w:rsidRPr="00F03297">
        <w:rPr>
          <w:rFonts w:asciiTheme="minorHAnsi" w:hAnsiTheme="minorHAnsi" w:cstheme="minorHAnsi"/>
          <w:szCs w:val="24"/>
          <w:lang w:eastAsia="pl-PL"/>
        </w:rPr>
        <w:t xml:space="preserve"> </w:t>
      </w:r>
      <w:r w:rsidRPr="00F03297">
        <w:rPr>
          <w:rFonts w:asciiTheme="minorHAnsi" w:hAnsiTheme="minorHAnsi" w:cstheme="minorHAnsi"/>
          <w:i/>
          <w:szCs w:val="24"/>
          <w:lang w:eastAsia="pl-PL"/>
        </w:rPr>
        <w:t xml:space="preserve">w ramach </w:t>
      </w:r>
      <w:r w:rsidRPr="00F03297">
        <w:rPr>
          <w:rFonts w:asciiTheme="minorHAnsi" w:hAnsiTheme="minorHAnsi" w:cstheme="minorHAnsi"/>
          <w:bCs/>
          <w:i/>
          <w:szCs w:val="24"/>
        </w:rPr>
        <w:t>wyboru strategii rozwoju lokalnego kierowanego przez społeczność</w:t>
      </w:r>
      <w:r w:rsidRPr="00F03297">
        <w:rPr>
          <w:rFonts w:asciiTheme="minorHAnsi" w:hAnsiTheme="minorHAnsi" w:cstheme="minorHAnsi"/>
          <w:szCs w:val="24"/>
          <w:lang w:eastAsia="pl-PL"/>
        </w:rPr>
        <w:t>, akceptuję jego zapisy i będę się do nich stosował/-a</w:t>
      </w:r>
      <w:r w:rsidRPr="00F03297">
        <w:rPr>
          <w:rFonts w:asciiTheme="minorHAnsi" w:hAnsiTheme="minorHAnsi" w:cstheme="minorHAnsi"/>
          <w:lang w:eastAsia="pl-PL"/>
        </w:rPr>
        <w:t>;</w:t>
      </w:r>
    </w:p>
    <w:p w14:paraId="42BAC3D4" w14:textId="77777777" w:rsidR="001213AA" w:rsidRPr="00A130C4" w:rsidRDefault="001213AA" w:rsidP="00A130C4">
      <w:pPr>
        <w:pStyle w:val="Akapitzlist"/>
        <w:numPr>
          <w:ilvl w:val="0"/>
          <w:numId w:val="32"/>
        </w:numPr>
        <w:contextualSpacing/>
        <w:jc w:val="both"/>
        <w:rPr>
          <w:rFonts w:asciiTheme="minorHAnsi" w:hAnsiTheme="minorHAnsi" w:cstheme="minorHAnsi"/>
          <w:lang w:eastAsia="pl-PL"/>
        </w:rPr>
      </w:pPr>
      <w:r w:rsidRPr="00F03297">
        <w:rPr>
          <w:rFonts w:asciiTheme="minorHAnsi" w:hAnsiTheme="minorHAnsi" w:cstheme="minorHAnsi"/>
          <w:lang w:eastAsia="pl-PL"/>
        </w:rPr>
        <w:t xml:space="preserve">oświadczam, że posiadam wiedzę w zakresie </w:t>
      </w:r>
      <w:r w:rsidRPr="00F03297">
        <w:rPr>
          <w:rFonts w:asciiTheme="minorHAnsi" w:eastAsia="Times New Roman" w:hAnsiTheme="minorHAnsi" w:cstheme="minorHAnsi"/>
          <w:lang w:eastAsia="ar-SA"/>
        </w:rPr>
        <w:t xml:space="preserve">celów i sposobu realizacji </w:t>
      </w:r>
      <w:r w:rsidRPr="00F03297">
        <w:rPr>
          <w:rFonts w:asciiTheme="minorHAnsi" w:hAnsiTheme="minorHAnsi" w:cstheme="minorHAnsi"/>
        </w:rPr>
        <w:t>Planu Strategicznego dla Wspólnej Polityki Rolnej na lata 2023-2027</w:t>
      </w:r>
      <w:r w:rsidRPr="00F03297">
        <w:rPr>
          <w:rFonts w:asciiTheme="minorHAnsi" w:eastAsia="Times New Roman" w:hAnsiTheme="minorHAnsi" w:cstheme="minorHAnsi"/>
          <w:lang w:eastAsia="ar-SA"/>
        </w:rPr>
        <w:t>, w szczególności interwencji LEADER.</w:t>
      </w:r>
    </w:p>
    <w:p w14:paraId="750D8026" w14:textId="77777777" w:rsidR="00A130C4" w:rsidRPr="00F03297" w:rsidRDefault="00A130C4" w:rsidP="00A130C4">
      <w:pPr>
        <w:pStyle w:val="Akapitzlist"/>
        <w:contextualSpacing/>
        <w:jc w:val="both"/>
        <w:rPr>
          <w:rFonts w:asciiTheme="minorHAnsi" w:hAnsiTheme="minorHAnsi" w:cstheme="minorHAnsi"/>
          <w:lang w:eastAsia="pl-PL"/>
        </w:rPr>
      </w:pPr>
    </w:p>
    <w:p w14:paraId="65972F72" w14:textId="7E19ADE5" w:rsidR="00A130C4" w:rsidRPr="00A130C4" w:rsidRDefault="00A130C4" w:rsidP="00A130C4">
      <w:pPr>
        <w:pStyle w:val="Nagwek1"/>
        <w:numPr>
          <w:ilvl w:val="0"/>
          <w:numId w:val="31"/>
        </w:numPr>
        <w:jc w:val="left"/>
        <w:rPr>
          <w:rFonts w:asciiTheme="minorHAnsi" w:hAnsiTheme="minorHAnsi" w:cstheme="minorHAnsi"/>
          <w:sz w:val="22"/>
          <w:szCs w:val="22"/>
          <w:lang w:eastAsia="ar-SA"/>
        </w:rPr>
      </w:pPr>
      <w:r w:rsidRPr="00A130C4">
        <w:rPr>
          <w:rFonts w:asciiTheme="minorHAnsi" w:hAnsiTheme="minorHAnsi" w:cstheme="minorHAnsi"/>
          <w:sz w:val="22"/>
          <w:szCs w:val="22"/>
          <w:lang w:eastAsia="ar-SA"/>
        </w:rPr>
        <w:t>Zobowiązuję się do niezwłocznego poinformowania właściwej instytucji o:</w:t>
      </w:r>
    </w:p>
    <w:p w14:paraId="740403AD" w14:textId="77777777" w:rsidR="00A130C4" w:rsidRPr="00A130C4" w:rsidRDefault="00A130C4" w:rsidP="00A130C4">
      <w:pPr>
        <w:numPr>
          <w:ilvl w:val="0"/>
          <w:numId w:val="33"/>
        </w:numPr>
        <w:suppressAutoHyphens/>
        <w:spacing w:before="0"/>
        <w:ind w:left="709" w:hanging="283"/>
        <w:rPr>
          <w:rFonts w:asciiTheme="minorHAnsi" w:eastAsia="Times New Roman" w:hAnsiTheme="minorHAnsi" w:cstheme="minorHAnsi"/>
          <w:lang w:eastAsia="ar-SA"/>
        </w:rPr>
      </w:pPr>
      <w:r w:rsidRPr="00A130C4">
        <w:rPr>
          <w:rFonts w:asciiTheme="minorHAnsi" w:eastAsia="Times New Roman" w:hAnsiTheme="minorHAnsi" w:cstheme="minorHAnsi"/>
          <w:lang w:eastAsia="ar-SA"/>
        </w:rPr>
        <w:t>okolicznościach, które powodują zaprzestanie spełniania przesłanek, o których mowa w art. 81  ust. 3 ustawy wdrożeniowej;</w:t>
      </w:r>
    </w:p>
    <w:p w14:paraId="590DE6D4" w14:textId="14DF7E63" w:rsidR="00A130C4" w:rsidRPr="00A130C4" w:rsidRDefault="00A130C4" w:rsidP="00A130C4">
      <w:pPr>
        <w:numPr>
          <w:ilvl w:val="0"/>
          <w:numId w:val="33"/>
        </w:numPr>
        <w:suppressAutoHyphens/>
        <w:spacing w:before="0"/>
        <w:ind w:left="709" w:hanging="283"/>
        <w:rPr>
          <w:rFonts w:asciiTheme="minorHAnsi" w:eastAsia="Times New Roman" w:hAnsiTheme="minorHAnsi" w:cstheme="minorHAnsi"/>
          <w:lang w:eastAsia="ar-SA"/>
        </w:rPr>
      </w:pPr>
      <w:r w:rsidRPr="00A130C4">
        <w:rPr>
          <w:rFonts w:asciiTheme="minorHAnsi" w:eastAsia="Times New Roman" w:hAnsiTheme="minorHAnsi" w:cstheme="minorHAnsi"/>
          <w:lang w:eastAsia="ar-SA"/>
        </w:rPr>
        <w:t xml:space="preserve">zmianie moich danych osobowych umieszczonych w Wykazie ekspertów, o którym mowa </w:t>
      </w:r>
      <w:r w:rsidR="00010E59">
        <w:rPr>
          <w:rFonts w:asciiTheme="minorHAnsi" w:eastAsia="Times New Roman" w:hAnsiTheme="minorHAnsi" w:cstheme="minorHAnsi"/>
          <w:lang w:eastAsia="ar-SA"/>
        </w:rPr>
        <w:br/>
      </w:r>
      <w:r w:rsidRPr="00A130C4">
        <w:rPr>
          <w:rFonts w:asciiTheme="minorHAnsi" w:eastAsia="Times New Roman" w:hAnsiTheme="minorHAnsi" w:cstheme="minorHAnsi"/>
          <w:lang w:eastAsia="ar-SA"/>
        </w:rPr>
        <w:t>w art. 81 ust. 1 ustawy wdrożeniowej;</w:t>
      </w:r>
    </w:p>
    <w:p w14:paraId="055D2AE9" w14:textId="5D004A45" w:rsidR="00A130C4" w:rsidRDefault="00A130C4" w:rsidP="00A130C4">
      <w:pPr>
        <w:numPr>
          <w:ilvl w:val="0"/>
          <w:numId w:val="33"/>
        </w:numPr>
        <w:suppressAutoHyphens/>
        <w:spacing w:before="0" w:after="240"/>
        <w:ind w:left="709" w:hanging="283"/>
        <w:rPr>
          <w:rFonts w:asciiTheme="minorHAnsi" w:eastAsia="Times New Roman" w:hAnsiTheme="minorHAnsi" w:cstheme="minorHAnsi"/>
          <w:lang w:eastAsia="ar-SA"/>
        </w:rPr>
      </w:pPr>
      <w:r w:rsidRPr="00A130C4">
        <w:rPr>
          <w:rFonts w:asciiTheme="minorHAnsi" w:eastAsia="Times New Roman" w:hAnsiTheme="minorHAnsi" w:cstheme="minorHAnsi"/>
          <w:lang w:eastAsia="ar-SA"/>
        </w:rPr>
        <w:t xml:space="preserve">okolicznościach wynikających z art. 24 ust. 1 i 2 KPA, które powodują wyłączenie mnie </w:t>
      </w:r>
      <w:r w:rsidR="00010E59">
        <w:rPr>
          <w:rFonts w:asciiTheme="minorHAnsi" w:eastAsia="Times New Roman" w:hAnsiTheme="minorHAnsi" w:cstheme="minorHAnsi"/>
          <w:lang w:eastAsia="ar-SA"/>
        </w:rPr>
        <w:br/>
      </w:r>
      <w:r w:rsidRPr="00A130C4">
        <w:rPr>
          <w:rFonts w:asciiTheme="minorHAnsi" w:eastAsia="Times New Roman" w:hAnsiTheme="minorHAnsi" w:cstheme="minorHAnsi"/>
          <w:lang w:eastAsia="ar-SA"/>
        </w:rPr>
        <w:t>z możliwości wykonywania zadań, o których mowa w art. 80 ust. 1 ustawy wdrożeniowej.</w:t>
      </w:r>
    </w:p>
    <w:p w14:paraId="16864582" w14:textId="77777777" w:rsidR="00CC4E34" w:rsidRPr="00A130C4" w:rsidRDefault="00CC4E34" w:rsidP="00CC4E34">
      <w:pPr>
        <w:suppressAutoHyphens/>
        <w:spacing w:before="0" w:after="240"/>
        <w:ind w:left="709"/>
        <w:rPr>
          <w:rFonts w:asciiTheme="minorHAnsi" w:eastAsia="Times New Roman" w:hAnsiTheme="minorHAnsi" w:cstheme="minorHAnsi"/>
          <w:lang w:eastAsia="ar-SA"/>
        </w:rPr>
      </w:pPr>
    </w:p>
    <w:p w14:paraId="0AF0E549" w14:textId="5B995D7B" w:rsidR="00A130C4" w:rsidRPr="00A130C4" w:rsidRDefault="00A130C4" w:rsidP="00A130C4">
      <w:pPr>
        <w:pStyle w:val="Nagwek1"/>
        <w:numPr>
          <w:ilvl w:val="0"/>
          <w:numId w:val="31"/>
        </w:numPr>
        <w:spacing w:after="240" w:line="24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130C4">
        <w:rPr>
          <w:rFonts w:asciiTheme="minorHAnsi" w:hAnsiTheme="minorHAnsi" w:cstheme="minorHAnsi"/>
          <w:sz w:val="22"/>
          <w:szCs w:val="22"/>
        </w:rPr>
        <w:lastRenderedPageBreak/>
        <w:t xml:space="preserve">Zgoda eksperta na zamieszczenie danych osobowych w Wykazie ekspertów </w:t>
      </w:r>
      <w:r w:rsidRPr="00A130C4">
        <w:rPr>
          <w:rFonts w:ascii="Arial" w:hAnsi="Arial" w:cs="Arial"/>
          <w:sz w:val="22"/>
          <w:szCs w:val="22"/>
        </w:rPr>
        <w:t>⃰</w:t>
      </w:r>
      <w:r w:rsidRPr="00A130C4">
        <w:rPr>
          <w:rFonts w:asciiTheme="minorHAnsi" w:hAnsiTheme="minorHAnsi" w:cstheme="minorHAnsi"/>
          <w:sz w:val="22"/>
          <w:szCs w:val="22"/>
        </w:rPr>
        <w:t xml:space="preserve"> oraz na przetwarzanie danych osobowych koniecznych do przeprowadzenia naboru ekspertów oraz prowadzenia wykazu</w:t>
      </w:r>
    </w:p>
    <w:p w14:paraId="5698DD03" w14:textId="52462D68" w:rsidR="00A130C4" w:rsidRPr="00A130C4" w:rsidRDefault="00A130C4" w:rsidP="00A130C4">
      <w:pPr>
        <w:suppressAutoHyphens/>
        <w:spacing w:before="0" w:after="240"/>
        <w:ind w:left="364" w:hanging="4"/>
        <w:rPr>
          <w:rFonts w:asciiTheme="minorHAnsi" w:hAnsiTheme="minorHAnsi" w:cstheme="minorHAnsi"/>
          <w:bCs/>
        </w:rPr>
      </w:pPr>
      <w:r w:rsidRPr="00A130C4">
        <w:rPr>
          <w:rFonts w:asciiTheme="minorHAnsi" w:hAnsiTheme="minorHAnsi" w:cstheme="minorHAnsi"/>
          <w:bCs/>
        </w:rPr>
        <w:t xml:space="preserve">Wyrażam zgodę na przetwarzanie moich danych osobowych przez administratora, którym jest – Zarząd Województwa </w:t>
      </w:r>
      <w:r>
        <w:rPr>
          <w:rFonts w:asciiTheme="minorHAnsi" w:hAnsiTheme="minorHAnsi" w:cstheme="minorHAnsi"/>
          <w:bCs/>
        </w:rPr>
        <w:t xml:space="preserve">Dolnośląskiego </w:t>
      </w:r>
      <w:r w:rsidRPr="00A130C4">
        <w:rPr>
          <w:rFonts w:asciiTheme="minorHAnsi" w:hAnsiTheme="minorHAnsi" w:cstheme="minorHAnsi"/>
          <w:bCs/>
        </w:rPr>
        <w:t xml:space="preserve">z siedzibą </w:t>
      </w:r>
      <w:r>
        <w:rPr>
          <w:rFonts w:asciiTheme="minorHAnsi" w:hAnsiTheme="minorHAnsi" w:cstheme="minorHAnsi"/>
          <w:bCs/>
        </w:rPr>
        <w:t xml:space="preserve">we Wrocławiu </w:t>
      </w:r>
      <w:r w:rsidRPr="00A130C4">
        <w:rPr>
          <w:rFonts w:asciiTheme="minorHAnsi" w:hAnsiTheme="minorHAnsi" w:cstheme="minorHAnsi"/>
          <w:bCs/>
        </w:rPr>
        <w:t>przy</w:t>
      </w:r>
      <w:r w:rsidR="00CC4E34">
        <w:rPr>
          <w:rFonts w:asciiTheme="minorHAnsi" w:hAnsiTheme="minorHAnsi" w:cstheme="minorHAnsi"/>
          <w:bCs/>
        </w:rPr>
        <w:t xml:space="preserve"> </w:t>
      </w:r>
      <w:r w:rsidR="00121CD4">
        <w:rPr>
          <w:rFonts w:asciiTheme="minorHAnsi" w:hAnsiTheme="minorHAnsi" w:cstheme="minorHAnsi"/>
          <w:bCs/>
        </w:rPr>
        <w:t>ul.</w:t>
      </w:r>
      <w:r w:rsidR="00CC4E34">
        <w:rPr>
          <w:rFonts w:asciiTheme="minorHAnsi" w:hAnsiTheme="minorHAnsi" w:cstheme="minorHAnsi"/>
          <w:bCs/>
        </w:rPr>
        <w:t xml:space="preserve"> Wybrzeże Juliusza Słowackiego 12/14, 50-411 Wrocław</w:t>
      </w:r>
      <w:r w:rsidRPr="00A130C4">
        <w:rPr>
          <w:rFonts w:asciiTheme="minorHAnsi" w:hAnsiTheme="minorHAnsi" w:cstheme="minorHAnsi"/>
          <w:bCs/>
        </w:rPr>
        <w:t xml:space="preserve">, w celu przeprowadzenia naboru ekspertów do wykonywania zadań w myśl art. 80 ust. 1 ustawy wdrożeniowej </w:t>
      </w:r>
      <w:r w:rsidR="00121CD4">
        <w:rPr>
          <w:rFonts w:asciiTheme="minorHAnsi" w:hAnsiTheme="minorHAnsi" w:cstheme="minorHAnsi"/>
          <w:bCs/>
        </w:rPr>
        <w:t>.</w:t>
      </w:r>
    </w:p>
    <w:p w14:paraId="41639E79" w14:textId="570DCF24" w:rsidR="00A130C4" w:rsidRPr="00A130C4" w:rsidRDefault="00A130C4" w:rsidP="00A130C4">
      <w:pPr>
        <w:autoSpaceDE w:val="0"/>
        <w:autoSpaceDN w:val="0"/>
        <w:adjustRightInd w:val="0"/>
        <w:spacing w:after="240"/>
        <w:ind w:left="709" w:hanging="142"/>
        <w:rPr>
          <w:rFonts w:asciiTheme="minorHAnsi" w:hAnsiTheme="minorHAnsi" w:cstheme="minorHAnsi"/>
          <w:b/>
        </w:rPr>
      </w:pPr>
      <w:r w:rsidRPr="00A130C4">
        <w:rPr>
          <w:rFonts w:ascii="Arial" w:hAnsi="Arial" w:cs="Arial"/>
        </w:rPr>
        <w:t>⃰</w:t>
      </w:r>
      <w:r w:rsidRPr="00A130C4">
        <w:rPr>
          <w:rFonts w:asciiTheme="minorHAnsi" w:hAnsiTheme="minorHAnsi" w:cstheme="minorHAnsi"/>
        </w:rPr>
        <w:t xml:space="preserve"> </w:t>
      </w:r>
      <w:r w:rsidRPr="00A130C4">
        <w:rPr>
          <w:rFonts w:asciiTheme="minorHAnsi" w:hAnsiTheme="minorHAnsi" w:cstheme="minorHAnsi"/>
          <w:b/>
          <w:bCs/>
        </w:rPr>
        <w:t xml:space="preserve"> </w:t>
      </w:r>
      <w:r w:rsidRPr="00A130C4">
        <w:rPr>
          <w:rFonts w:asciiTheme="minorHAnsi" w:hAnsiTheme="minorHAnsi" w:cstheme="minorHAnsi"/>
        </w:rPr>
        <w:t xml:space="preserve">Dotyczy m.in. danych osobowych zawartych przez eksperta we Wniosku o umieszczenie </w:t>
      </w:r>
      <w:r w:rsidR="00010E59">
        <w:rPr>
          <w:rFonts w:asciiTheme="minorHAnsi" w:hAnsiTheme="minorHAnsi" w:cstheme="minorHAnsi"/>
        </w:rPr>
        <w:br/>
      </w:r>
      <w:r w:rsidRPr="00A130C4">
        <w:rPr>
          <w:rFonts w:asciiTheme="minorHAnsi" w:hAnsiTheme="minorHAnsi" w:cstheme="minorHAnsi"/>
        </w:rPr>
        <w:t xml:space="preserve">w wykazie ekspertów oraz dołączonych do niego załącznikach, które będą przetwarzane </w:t>
      </w:r>
      <w:r w:rsidR="00010E59">
        <w:rPr>
          <w:rFonts w:asciiTheme="minorHAnsi" w:hAnsiTheme="minorHAnsi" w:cstheme="minorHAnsi"/>
        </w:rPr>
        <w:br/>
      </w:r>
      <w:bookmarkStart w:id="0" w:name="_GoBack"/>
      <w:bookmarkEnd w:id="0"/>
      <w:r w:rsidRPr="00A130C4">
        <w:rPr>
          <w:rFonts w:asciiTheme="minorHAnsi" w:hAnsiTheme="minorHAnsi" w:cstheme="minorHAnsi"/>
        </w:rPr>
        <w:t>w bazie danych osobowych UMW</w:t>
      </w:r>
      <w:r>
        <w:rPr>
          <w:rFonts w:asciiTheme="minorHAnsi" w:hAnsiTheme="minorHAnsi" w:cstheme="minorHAnsi"/>
        </w:rPr>
        <w:t>D.</w:t>
      </w:r>
    </w:p>
    <w:p w14:paraId="76DF1373" w14:textId="6F32A6B7" w:rsidR="00121CD4" w:rsidRDefault="00A130C4" w:rsidP="00A130C4">
      <w:pPr>
        <w:suppressAutoHyphens/>
        <w:spacing w:before="0" w:after="600"/>
        <w:ind w:left="425"/>
        <w:rPr>
          <w:rFonts w:asciiTheme="minorHAnsi" w:hAnsiTheme="minorHAnsi" w:cstheme="minorHAnsi"/>
          <w:lang w:eastAsia="pl-PL"/>
        </w:rPr>
      </w:pPr>
      <w:r w:rsidRPr="00A130C4">
        <w:rPr>
          <w:rFonts w:asciiTheme="minorHAnsi" w:eastAsia="Times New Roman" w:hAnsiTheme="minorHAnsi" w:cstheme="minorHAnsi"/>
          <w:lang w:eastAsia="ar-SA"/>
        </w:rPr>
        <w:t>Prawdziwość powyższych oświadczeń potwierdzam własnoręcznym podpisem:</w:t>
      </w:r>
      <w:r w:rsidRPr="00A130C4">
        <w:rPr>
          <w:rFonts w:asciiTheme="minorHAnsi" w:eastAsia="Times New Roman" w:hAnsiTheme="minorHAnsi" w:cstheme="minorHAnsi"/>
          <w:lang w:eastAsia="ar-SA"/>
        </w:rPr>
        <w:br/>
      </w:r>
    </w:p>
    <w:p w14:paraId="0B261A6E" w14:textId="3E1AE8EC" w:rsidR="001213AA" w:rsidRPr="00A130C4" w:rsidRDefault="001213AA" w:rsidP="00CC4E34">
      <w:pPr>
        <w:suppressAutoHyphens/>
        <w:spacing w:before="0" w:after="600"/>
        <w:ind w:left="425"/>
        <w:rPr>
          <w:rFonts w:asciiTheme="minorHAnsi" w:hAnsiTheme="minorHAnsi" w:cstheme="minorHAnsi"/>
          <w:lang w:eastAsia="pl-PL"/>
        </w:rPr>
      </w:pPr>
      <w:r w:rsidRPr="00A130C4">
        <w:rPr>
          <w:rFonts w:asciiTheme="minorHAnsi" w:hAnsiTheme="minorHAnsi" w:cstheme="minorHAnsi"/>
          <w:lang w:eastAsia="pl-PL"/>
        </w:rPr>
        <w:t xml:space="preserve">…………….…….., dnia…………………r.               </w:t>
      </w:r>
      <w:r w:rsidR="00CC4E34">
        <w:rPr>
          <w:rFonts w:asciiTheme="minorHAnsi" w:hAnsiTheme="minorHAnsi" w:cstheme="minorHAnsi"/>
          <w:lang w:eastAsia="pl-PL"/>
        </w:rPr>
        <w:tab/>
      </w:r>
      <w:r w:rsidR="00CC4E34">
        <w:rPr>
          <w:rFonts w:asciiTheme="minorHAnsi" w:hAnsiTheme="minorHAnsi" w:cstheme="minorHAnsi"/>
          <w:lang w:eastAsia="pl-PL"/>
        </w:rPr>
        <w:tab/>
      </w:r>
      <w:r w:rsidR="00CC4E34">
        <w:rPr>
          <w:rFonts w:asciiTheme="minorHAnsi" w:hAnsiTheme="minorHAnsi" w:cstheme="minorHAnsi"/>
          <w:lang w:eastAsia="pl-PL"/>
        </w:rPr>
        <w:tab/>
      </w:r>
      <w:r w:rsidR="00CC4E34">
        <w:rPr>
          <w:rFonts w:asciiTheme="minorHAnsi" w:hAnsiTheme="minorHAnsi" w:cstheme="minorHAnsi"/>
          <w:lang w:eastAsia="pl-PL"/>
        </w:rPr>
        <w:tab/>
      </w:r>
      <w:r w:rsidRPr="00A130C4">
        <w:rPr>
          <w:rFonts w:asciiTheme="minorHAnsi" w:hAnsiTheme="minorHAnsi" w:cstheme="minorHAnsi"/>
          <w:lang w:eastAsia="pl-PL"/>
        </w:rPr>
        <w:t xml:space="preserve">         …….………………</w:t>
      </w:r>
      <w:r w:rsidR="00CC4E34">
        <w:rPr>
          <w:rFonts w:asciiTheme="minorHAnsi" w:hAnsiTheme="minorHAnsi" w:cstheme="minorHAnsi"/>
          <w:lang w:eastAsia="pl-PL"/>
        </w:rPr>
        <w:t>………….</w:t>
      </w:r>
      <w:r w:rsidRPr="00A130C4">
        <w:rPr>
          <w:rFonts w:asciiTheme="minorHAnsi" w:hAnsiTheme="minorHAnsi" w:cstheme="minorHAnsi"/>
          <w:lang w:eastAsia="pl-PL"/>
        </w:rPr>
        <w:t xml:space="preserve"> miejscowość                                                                           czytelny podpis kandydata na eksperta</w:t>
      </w:r>
    </w:p>
    <w:p w14:paraId="4FD0A3FC" w14:textId="77777777" w:rsidR="001213AA" w:rsidRPr="00F03297" w:rsidRDefault="001213AA" w:rsidP="001213AA">
      <w:pPr>
        <w:rPr>
          <w:rFonts w:asciiTheme="minorHAnsi" w:hAnsiTheme="minorHAnsi" w:cstheme="minorHAnsi"/>
          <w:szCs w:val="24"/>
        </w:rPr>
      </w:pPr>
    </w:p>
    <w:p w14:paraId="122FD2F7" w14:textId="77777777" w:rsidR="004D1CDA" w:rsidRPr="00701620" w:rsidRDefault="004D1CDA" w:rsidP="00D94AFA">
      <w:pPr>
        <w:suppressAutoHyphens/>
        <w:spacing w:before="0"/>
        <w:ind w:left="5664"/>
        <w:rPr>
          <w:rFonts w:ascii="Arial" w:eastAsia="Times New Roman" w:hAnsi="Arial" w:cs="Arial"/>
          <w:b/>
          <w:sz w:val="24"/>
          <w:lang w:eastAsia="ar-SA"/>
        </w:rPr>
      </w:pPr>
    </w:p>
    <w:sectPr w:rsidR="004D1CDA" w:rsidRPr="00701620" w:rsidSect="00D8308A">
      <w:footerReference w:type="default" r:id="rId8"/>
      <w:pgSz w:w="11906" w:h="16838"/>
      <w:pgMar w:top="709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4414D" w14:textId="77777777" w:rsidR="00C06A82" w:rsidRDefault="00C06A82" w:rsidP="00974B7C">
      <w:pPr>
        <w:spacing w:before="0"/>
      </w:pPr>
      <w:r>
        <w:separator/>
      </w:r>
    </w:p>
  </w:endnote>
  <w:endnote w:type="continuationSeparator" w:id="0">
    <w:p w14:paraId="0C181E4A" w14:textId="77777777" w:rsidR="00C06A82" w:rsidRDefault="00C06A82" w:rsidP="00974B7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F3C20" w14:textId="77777777" w:rsidR="00974B7C" w:rsidRPr="001775DC" w:rsidRDefault="00974B7C">
    <w:pPr>
      <w:pStyle w:val="Stopka"/>
      <w:jc w:val="right"/>
      <w:rPr>
        <w:rFonts w:ascii="Arial" w:hAnsi="Arial" w:cs="Arial"/>
        <w:sz w:val="22"/>
      </w:rPr>
    </w:pPr>
    <w:r w:rsidRPr="001775DC">
      <w:rPr>
        <w:rFonts w:ascii="Arial" w:hAnsi="Arial" w:cs="Arial"/>
        <w:sz w:val="22"/>
      </w:rPr>
      <w:fldChar w:fldCharType="begin"/>
    </w:r>
    <w:r w:rsidRPr="001775DC">
      <w:rPr>
        <w:rFonts w:ascii="Arial" w:hAnsi="Arial" w:cs="Arial"/>
        <w:sz w:val="22"/>
      </w:rPr>
      <w:instrText xml:space="preserve"> PAGE   \* MERGEFORMAT </w:instrText>
    </w:r>
    <w:r w:rsidRPr="001775DC">
      <w:rPr>
        <w:rFonts w:ascii="Arial" w:hAnsi="Arial" w:cs="Arial"/>
        <w:sz w:val="22"/>
      </w:rPr>
      <w:fldChar w:fldCharType="separate"/>
    </w:r>
    <w:r w:rsidR="00010E59">
      <w:rPr>
        <w:rFonts w:ascii="Arial" w:hAnsi="Arial" w:cs="Arial"/>
        <w:noProof/>
        <w:sz w:val="22"/>
      </w:rPr>
      <w:t>2</w:t>
    </w:r>
    <w:r w:rsidRPr="001775DC">
      <w:rPr>
        <w:rFonts w:ascii="Arial" w:hAnsi="Arial" w:cs="Arial"/>
        <w:noProof/>
        <w:sz w:val="22"/>
      </w:rPr>
      <w:fldChar w:fldCharType="end"/>
    </w:r>
  </w:p>
  <w:p w14:paraId="26025BE3" w14:textId="77777777" w:rsidR="00974B7C" w:rsidRDefault="00974B7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D1A0C" w14:textId="77777777" w:rsidR="00C06A82" w:rsidRDefault="00C06A82" w:rsidP="00974B7C">
      <w:pPr>
        <w:spacing w:before="0"/>
      </w:pPr>
      <w:r>
        <w:separator/>
      </w:r>
    </w:p>
  </w:footnote>
  <w:footnote w:type="continuationSeparator" w:id="0">
    <w:p w14:paraId="2C4E76CB" w14:textId="77777777" w:rsidR="00C06A82" w:rsidRDefault="00C06A82" w:rsidP="00974B7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</w:abstractNum>
  <w:abstractNum w:abstractNumId="2" w15:restartNumberingAfterBreak="0">
    <w:nsid w:val="00000009"/>
    <w:multiLevelType w:val="multilevel"/>
    <w:tmpl w:val="4A003E9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multilevel"/>
    <w:tmpl w:val="C7D0F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F"/>
    <w:multiLevelType w:val="multilevel"/>
    <w:tmpl w:val="073CDE4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1157"/>
        </w:tabs>
        <w:ind w:left="1157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11"/>
    <w:multiLevelType w:val="singleLevel"/>
    <w:tmpl w:val="14B82220"/>
    <w:name w:val="WW8Num22"/>
    <w:lvl w:ilvl="0">
      <w:start w:val="1"/>
      <w:numFmt w:val="lowerLetter"/>
      <w:lvlText w:val="%1)"/>
      <w:lvlJc w:val="left"/>
      <w:pPr>
        <w:ind w:left="1418" w:hanging="369"/>
      </w:pPr>
      <w:rPr>
        <w:rFonts w:hint="default"/>
      </w:rPr>
    </w:lvl>
  </w:abstractNum>
  <w:abstractNum w:abstractNumId="8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5"/>
    <w:multiLevelType w:val="singleLevel"/>
    <w:tmpl w:val="00000015"/>
    <w:name w:val="WW8Num25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0" w15:restartNumberingAfterBreak="0">
    <w:nsid w:val="04C0564C"/>
    <w:multiLevelType w:val="hybridMultilevel"/>
    <w:tmpl w:val="07CA47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01639B"/>
    <w:multiLevelType w:val="hybridMultilevel"/>
    <w:tmpl w:val="E45417BC"/>
    <w:lvl w:ilvl="0" w:tplc="00000015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0E05128D"/>
    <w:multiLevelType w:val="hybridMultilevel"/>
    <w:tmpl w:val="EEE2D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9F5D6F"/>
    <w:multiLevelType w:val="hybridMultilevel"/>
    <w:tmpl w:val="66E6F5C4"/>
    <w:lvl w:ilvl="0" w:tplc="00000015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9066BE"/>
    <w:multiLevelType w:val="hybridMultilevel"/>
    <w:tmpl w:val="AF68B3AE"/>
    <w:lvl w:ilvl="0" w:tplc="480C6EAC">
      <w:start w:val="1"/>
      <w:numFmt w:val="decimal"/>
      <w:lvlText w:val="%1)"/>
      <w:lvlJc w:val="left"/>
      <w:pPr>
        <w:ind w:left="1140" w:hanging="360"/>
      </w:pPr>
      <w:rPr>
        <w:rFonts w:cs="Symbol" w:hint="default"/>
        <w:b w:val="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254E6DA0"/>
    <w:multiLevelType w:val="hybridMultilevel"/>
    <w:tmpl w:val="AD3E9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46231"/>
    <w:multiLevelType w:val="hybridMultilevel"/>
    <w:tmpl w:val="8688835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F712B"/>
    <w:multiLevelType w:val="hybridMultilevel"/>
    <w:tmpl w:val="CAF25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F67D7"/>
    <w:multiLevelType w:val="hybridMultilevel"/>
    <w:tmpl w:val="E49007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2AE04C8"/>
    <w:multiLevelType w:val="hybridMultilevel"/>
    <w:tmpl w:val="176AAD50"/>
    <w:lvl w:ilvl="0" w:tplc="E140F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D76037"/>
    <w:multiLevelType w:val="multilevel"/>
    <w:tmpl w:val="DDCC595A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157"/>
        </w:tabs>
        <w:ind w:left="1157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 w15:restartNumberingAfterBreak="0">
    <w:nsid w:val="35372A0F"/>
    <w:multiLevelType w:val="hybridMultilevel"/>
    <w:tmpl w:val="84D2CA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A92D28"/>
    <w:multiLevelType w:val="hybridMultilevel"/>
    <w:tmpl w:val="32321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105492"/>
    <w:multiLevelType w:val="hybridMultilevel"/>
    <w:tmpl w:val="3E5C9ED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8A57900"/>
    <w:multiLevelType w:val="hybridMultilevel"/>
    <w:tmpl w:val="86249F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2D21B8"/>
    <w:multiLevelType w:val="hybridMultilevel"/>
    <w:tmpl w:val="BB6EDB1E"/>
    <w:lvl w:ilvl="0" w:tplc="A45E1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C4E66AE"/>
    <w:multiLevelType w:val="hybridMultilevel"/>
    <w:tmpl w:val="EF845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F6FF1"/>
    <w:multiLevelType w:val="hybridMultilevel"/>
    <w:tmpl w:val="AB6846E6"/>
    <w:lvl w:ilvl="0" w:tplc="462EBC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B33223"/>
    <w:multiLevelType w:val="hybridMultilevel"/>
    <w:tmpl w:val="66F088D6"/>
    <w:lvl w:ilvl="0" w:tplc="04150011">
      <w:start w:val="1"/>
      <w:numFmt w:val="decimal"/>
      <w:lvlText w:val="%1)"/>
      <w:lvlJc w:val="left"/>
      <w:pPr>
        <w:tabs>
          <w:tab w:val="num" w:pos="355"/>
        </w:tabs>
        <w:ind w:left="350" w:hanging="369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75"/>
        </w:tabs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5"/>
        </w:tabs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5"/>
        </w:tabs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5"/>
        </w:tabs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5"/>
        </w:tabs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5"/>
        </w:tabs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5"/>
        </w:tabs>
        <w:ind w:left="6115" w:hanging="180"/>
      </w:pPr>
    </w:lvl>
  </w:abstractNum>
  <w:abstractNum w:abstractNumId="29" w15:restartNumberingAfterBreak="0">
    <w:nsid w:val="5FBC06D4"/>
    <w:multiLevelType w:val="hybridMultilevel"/>
    <w:tmpl w:val="2C98078A"/>
    <w:lvl w:ilvl="0" w:tplc="78304A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387324"/>
    <w:multiLevelType w:val="hybridMultilevel"/>
    <w:tmpl w:val="121E6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862CAD"/>
    <w:multiLevelType w:val="hybridMultilevel"/>
    <w:tmpl w:val="51882B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BF2A65"/>
    <w:multiLevelType w:val="hybridMultilevel"/>
    <w:tmpl w:val="1E561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AB0D5D"/>
    <w:multiLevelType w:val="hybridMultilevel"/>
    <w:tmpl w:val="C98EC072"/>
    <w:lvl w:ilvl="0" w:tplc="72F21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auto"/>
      </w:rPr>
    </w:lvl>
    <w:lvl w:ilvl="1" w:tplc="EC0AC8E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E2D4621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CCC00A5"/>
    <w:multiLevelType w:val="hybridMultilevel"/>
    <w:tmpl w:val="ED9E8C84"/>
    <w:name w:val="WW8Num72"/>
    <w:lvl w:ilvl="0" w:tplc="70FCD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C65FEE"/>
    <w:multiLevelType w:val="hybridMultilevel"/>
    <w:tmpl w:val="B596CB4E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28"/>
  </w:num>
  <w:num w:numId="11">
    <w:abstractNumId w:val="17"/>
  </w:num>
  <w:num w:numId="12">
    <w:abstractNumId w:val="10"/>
  </w:num>
  <w:num w:numId="13">
    <w:abstractNumId w:val="13"/>
  </w:num>
  <w:num w:numId="14">
    <w:abstractNumId w:val="12"/>
  </w:num>
  <w:num w:numId="15">
    <w:abstractNumId w:val="26"/>
  </w:num>
  <w:num w:numId="16">
    <w:abstractNumId w:val="16"/>
  </w:num>
  <w:num w:numId="17">
    <w:abstractNumId w:val="23"/>
  </w:num>
  <w:num w:numId="18">
    <w:abstractNumId w:val="21"/>
  </w:num>
  <w:num w:numId="19">
    <w:abstractNumId w:val="24"/>
  </w:num>
  <w:num w:numId="20">
    <w:abstractNumId w:val="15"/>
  </w:num>
  <w:num w:numId="21">
    <w:abstractNumId w:val="30"/>
  </w:num>
  <w:num w:numId="22">
    <w:abstractNumId w:val="34"/>
  </w:num>
  <w:num w:numId="23">
    <w:abstractNumId w:val="14"/>
  </w:num>
  <w:num w:numId="24">
    <w:abstractNumId w:val="32"/>
  </w:num>
  <w:num w:numId="25">
    <w:abstractNumId w:val="29"/>
  </w:num>
  <w:num w:numId="26">
    <w:abstractNumId w:val="11"/>
  </w:num>
  <w:num w:numId="27">
    <w:abstractNumId w:val="18"/>
  </w:num>
  <w:num w:numId="28">
    <w:abstractNumId w:val="22"/>
  </w:num>
  <w:num w:numId="29">
    <w:abstractNumId w:val="33"/>
  </w:num>
  <w:num w:numId="30">
    <w:abstractNumId w:val="27"/>
  </w:num>
  <w:num w:numId="31">
    <w:abstractNumId w:val="25"/>
  </w:num>
  <w:num w:numId="32">
    <w:abstractNumId w:val="35"/>
  </w:num>
  <w:num w:numId="33">
    <w:abstractNumId w:val="3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8D"/>
    <w:rsid w:val="0000167B"/>
    <w:rsid w:val="0000503F"/>
    <w:rsid w:val="00007A5B"/>
    <w:rsid w:val="00010210"/>
    <w:rsid w:val="000108F2"/>
    <w:rsid w:val="00010A9C"/>
    <w:rsid w:val="00010E59"/>
    <w:rsid w:val="00020444"/>
    <w:rsid w:val="0003504C"/>
    <w:rsid w:val="000A5D9C"/>
    <w:rsid w:val="00100E4F"/>
    <w:rsid w:val="0011603E"/>
    <w:rsid w:val="001213AA"/>
    <w:rsid w:val="00121CD4"/>
    <w:rsid w:val="00126DE1"/>
    <w:rsid w:val="00163EC5"/>
    <w:rsid w:val="001A1B6F"/>
    <w:rsid w:val="001A7295"/>
    <w:rsid w:val="001B6220"/>
    <w:rsid w:val="001D0DAC"/>
    <w:rsid w:val="001F089B"/>
    <w:rsid w:val="00205489"/>
    <w:rsid w:val="002378E7"/>
    <w:rsid w:val="00263CF1"/>
    <w:rsid w:val="00295407"/>
    <w:rsid w:val="00297809"/>
    <w:rsid w:val="002A0CF1"/>
    <w:rsid w:val="00302D0F"/>
    <w:rsid w:val="003148CA"/>
    <w:rsid w:val="00333A87"/>
    <w:rsid w:val="00336BD1"/>
    <w:rsid w:val="0036460A"/>
    <w:rsid w:val="00366C62"/>
    <w:rsid w:val="003A1D09"/>
    <w:rsid w:val="003B5602"/>
    <w:rsid w:val="003C6EAD"/>
    <w:rsid w:val="003F5866"/>
    <w:rsid w:val="004152EC"/>
    <w:rsid w:val="00417A44"/>
    <w:rsid w:val="00433798"/>
    <w:rsid w:val="00446901"/>
    <w:rsid w:val="004B6935"/>
    <w:rsid w:val="004D1CDA"/>
    <w:rsid w:val="004E2B3C"/>
    <w:rsid w:val="00501EFA"/>
    <w:rsid w:val="005066A1"/>
    <w:rsid w:val="00542494"/>
    <w:rsid w:val="0054617B"/>
    <w:rsid w:val="00547894"/>
    <w:rsid w:val="00562C72"/>
    <w:rsid w:val="00596400"/>
    <w:rsid w:val="005A7226"/>
    <w:rsid w:val="005B07D4"/>
    <w:rsid w:val="005B08A3"/>
    <w:rsid w:val="005B5E5A"/>
    <w:rsid w:val="005C2BCE"/>
    <w:rsid w:val="00610BED"/>
    <w:rsid w:val="006116B5"/>
    <w:rsid w:val="006352F3"/>
    <w:rsid w:val="00666FDA"/>
    <w:rsid w:val="00685DB7"/>
    <w:rsid w:val="00690EB0"/>
    <w:rsid w:val="00692582"/>
    <w:rsid w:val="006A164E"/>
    <w:rsid w:val="006E21CF"/>
    <w:rsid w:val="006E3381"/>
    <w:rsid w:val="00701620"/>
    <w:rsid w:val="00707A7F"/>
    <w:rsid w:val="00725B4B"/>
    <w:rsid w:val="00757162"/>
    <w:rsid w:val="00766D72"/>
    <w:rsid w:val="00784FFF"/>
    <w:rsid w:val="007928E5"/>
    <w:rsid w:val="007A77D6"/>
    <w:rsid w:val="007C276B"/>
    <w:rsid w:val="007E18EB"/>
    <w:rsid w:val="008114A2"/>
    <w:rsid w:val="00833D8B"/>
    <w:rsid w:val="008375E7"/>
    <w:rsid w:val="0084796F"/>
    <w:rsid w:val="008513EC"/>
    <w:rsid w:val="008676F5"/>
    <w:rsid w:val="00870A3B"/>
    <w:rsid w:val="008E15C2"/>
    <w:rsid w:val="008E548E"/>
    <w:rsid w:val="008F4944"/>
    <w:rsid w:val="00946EAD"/>
    <w:rsid w:val="00965A2F"/>
    <w:rsid w:val="00974B7C"/>
    <w:rsid w:val="0099232F"/>
    <w:rsid w:val="009A264A"/>
    <w:rsid w:val="009D62AA"/>
    <w:rsid w:val="009E0C68"/>
    <w:rsid w:val="009E3AC2"/>
    <w:rsid w:val="009E6625"/>
    <w:rsid w:val="009F5033"/>
    <w:rsid w:val="00A100AE"/>
    <w:rsid w:val="00A130C4"/>
    <w:rsid w:val="00A16B44"/>
    <w:rsid w:val="00A66F63"/>
    <w:rsid w:val="00A67328"/>
    <w:rsid w:val="00A72EB7"/>
    <w:rsid w:val="00A76168"/>
    <w:rsid w:val="00A820A4"/>
    <w:rsid w:val="00AB3FDF"/>
    <w:rsid w:val="00AF15B6"/>
    <w:rsid w:val="00B25981"/>
    <w:rsid w:val="00B345B4"/>
    <w:rsid w:val="00B42679"/>
    <w:rsid w:val="00B81193"/>
    <w:rsid w:val="00B8689B"/>
    <w:rsid w:val="00BB2F1F"/>
    <w:rsid w:val="00BB3623"/>
    <w:rsid w:val="00BF11E6"/>
    <w:rsid w:val="00C0324A"/>
    <w:rsid w:val="00C06A82"/>
    <w:rsid w:val="00C16CBB"/>
    <w:rsid w:val="00C31018"/>
    <w:rsid w:val="00C73FA8"/>
    <w:rsid w:val="00C7483A"/>
    <w:rsid w:val="00C94D8F"/>
    <w:rsid w:val="00CA2D07"/>
    <w:rsid w:val="00CC30C0"/>
    <w:rsid w:val="00CC4E34"/>
    <w:rsid w:val="00CD3465"/>
    <w:rsid w:val="00CD4B61"/>
    <w:rsid w:val="00D05BFA"/>
    <w:rsid w:val="00D45397"/>
    <w:rsid w:val="00D6367D"/>
    <w:rsid w:val="00D8308A"/>
    <w:rsid w:val="00D92D72"/>
    <w:rsid w:val="00D94AFA"/>
    <w:rsid w:val="00DE69B4"/>
    <w:rsid w:val="00E26582"/>
    <w:rsid w:val="00E42E11"/>
    <w:rsid w:val="00E8458D"/>
    <w:rsid w:val="00E8757D"/>
    <w:rsid w:val="00EB05EF"/>
    <w:rsid w:val="00EB1811"/>
    <w:rsid w:val="00EB22A3"/>
    <w:rsid w:val="00EE5D20"/>
    <w:rsid w:val="00F003D4"/>
    <w:rsid w:val="00F03297"/>
    <w:rsid w:val="00F20AE4"/>
    <w:rsid w:val="00F73BF1"/>
    <w:rsid w:val="00F877B5"/>
    <w:rsid w:val="00F93759"/>
    <w:rsid w:val="00FA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78794"/>
  <w15:chartTrackingRefBased/>
  <w15:docId w15:val="{01F06B3F-02CF-44A3-B6F3-68854DFB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D0F"/>
    <w:pPr>
      <w:spacing w:before="120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E6625"/>
    <w:pPr>
      <w:keepNext/>
      <w:spacing w:before="0" w:line="36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74B7C"/>
    <w:pPr>
      <w:keepNext/>
      <w:suppressAutoHyphens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4B7C"/>
    <w:pPr>
      <w:keepNext/>
      <w:suppressAutoHyphens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  <w:lang w:val="en-US" w:eastAsia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74B7C"/>
    <w:pPr>
      <w:keepNext/>
      <w:suppressAutoHyphens/>
      <w:spacing w:before="240" w:after="60"/>
      <w:jc w:val="left"/>
      <w:outlineLvl w:val="3"/>
    </w:pPr>
    <w:rPr>
      <w:rFonts w:eastAsia="Times New Roman"/>
      <w:b/>
      <w:bCs/>
      <w:sz w:val="28"/>
      <w:szCs w:val="28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E6625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Tytu">
    <w:name w:val="Title"/>
    <w:basedOn w:val="Normalny"/>
    <w:link w:val="TytuZnak"/>
    <w:qFormat/>
    <w:rsid w:val="009E6625"/>
    <w:pPr>
      <w:spacing w:before="0" w:line="36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TytuZnak">
    <w:name w:val="Tytuł Znak"/>
    <w:link w:val="Tytu"/>
    <w:rsid w:val="009E6625"/>
    <w:rPr>
      <w:rFonts w:ascii="Arial" w:eastAsia="Times New Roman" w:hAnsi="Arial" w:cs="Arial"/>
      <w:b/>
      <w:bCs/>
      <w:sz w:val="28"/>
      <w:szCs w:val="24"/>
      <w:lang w:eastAsia="en-US"/>
    </w:rPr>
  </w:style>
  <w:style w:type="paragraph" w:styleId="Tekstpodstawowy2">
    <w:name w:val="Body Text 2"/>
    <w:basedOn w:val="Normalny"/>
    <w:link w:val="Tekstpodstawowy2Znak"/>
    <w:semiHidden/>
    <w:rsid w:val="009E6625"/>
    <w:pPr>
      <w:spacing w:before="0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9E6625"/>
    <w:rPr>
      <w:rFonts w:ascii="Arial" w:eastAsia="Times New Roman" w:hAnsi="Arial" w:cs="Arial"/>
      <w:b/>
      <w:bCs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00167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7571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716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5716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57162"/>
    <w:rPr>
      <w:b/>
      <w:bCs/>
    </w:rPr>
  </w:style>
  <w:style w:type="character" w:customStyle="1" w:styleId="TematkomentarzaZnak">
    <w:name w:val="Temat komentarza Znak"/>
    <w:link w:val="Tematkomentarza"/>
    <w:rsid w:val="00757162"/>
    <w:rPr>
      <w:b/>
      <w:bCs/>
      <w:lang w:eastAsia="en-US"/>
    </w:rPr>
  </w:style>
  <w:style w:type="paragraph" w:styleId="Tekstdymka">
    <w:name w:val="Balloon Text"/>
    <w:basedOn w:val="Normalny"/>
    <w:link w:val="TekstdymkaZnak"/>
    <w:unhideWhenUsed/>
    <w:rsid w:val="00757162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57162"/>
    <w:rPr>
      <w:rFonts w:ascii="Tahoma" w:hAnsi="Tahoma" w:cs="Tahoma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semiHidden/>
    <w:rsid w:val="00784FFF"/>
    <w:pPr>
      <w:suppressAutoHyphens/>
      <w:spacing w:before="0" w:after="120"/>
      <w:ind w:left="283"/>
      <w:jc w:val="left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link w:val="Tekstpodstawowywcity"/>
    <w:semiHidden/>
    <w:rsid w:val="00784FFF"/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Default">
    <w:name w:val="Default"/>
    <w:rsid w:val="00F73BF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2Znak">
    <w:name w:val="Nagłówek 2 Znak"/>
    <w:link w:val="Nagwek2"/>
    <w:rsid w:val="00974B7C"/>
    <w:rPr>
      <w:rFonts w:ascii="Arial" w:eastAsia="Times New Roman" w:hAnsi="Arial" w:cs="Arial"/>
      <w:b/>
      <w:bCs/>
      <w:i/>
      <w:iCs/>
      <w:sz w:val="28"/>
      <w:szCs w:val="28"/>
      <w:lang w:val="en-US" w:eastAsia="ar-SA"/>
    </w:rPr>
  </w:style>
  <w:style w:type="character" w:customStyle="1" w:styleId="Nagwek3Znak">
    <w:name w:val="Nagłówek 3 Znak"/>
    <w:link w:val="Nagwek3"/>
    <w:uiPriority w:val="9"/>
    <w:rsid w:val="00974B7C"/>
    <w:rPr>
      <w:rFonts w:ascii="Cambria" w:eastAsia="Times New Roman" w:hAnsi="Cambria"/>
      <w:b/>
      <w:bCs/>
      <w:sz w:val="26"/>
      <w:szCs w:val="26"/>
      <w:lang w:val="en-US" w:eastAsia="ar-SA"/>
    </w:rPr>
  </w:style>
  <w:style w:type="character" w:customStyle="1" w:styleId="Nagwek4Znak">
    <w:name w:val="Nagłówek 4 Znak"/>
    <w:link w:val="Nagwek4"/>
    <w:uiPriority w:val="9"/>
    <w:rsid w:val="00974B7C"/>
    <w:rPr>
      <w:rFonts w:eastAsia="Times New Roman"/>
      <w:b/>
      <w:bCs/>
      <w:sz w:val="28"/>
      <w:szCs w:val="28"/>
      <w:lang w:val="en-US" w:eastAsia="ar-SA"/>
    </w:rPr>
  </w:style>
  <w:style w:type="numbering" w:customStyle="1" w:styleId="Bezlisty1">
    <w:name w:val="Bez listy1"/>
    <w:next w:val="Bezlisty"/>
    <w:uiPriority w:val="99"/>
    <w:semiHidden/>
    <w:unhideWhenUsed/>
    <w:rsid w:val="00974B7C"/>
  </w:style>
  <w:style w:type="character" w:customStyle="1" w:styleId="WW8Num5z0">
    <w:name w:val="WW8Num5z0"/>
    <w:rsid w:val="00974B7C"/>
    <w:rPr>
      <w:i w:val="0"/>
    </w:rPr>
  </w:style>
  <w:style w:type="character" w:customStyle="1" w:styleId="WW8Num5z1">
    <w:name w:val="WW8Num5z1"/>
    <w:rsid w:val="00974B7C"/>
    <w:rPr>
      <w:rFonts w:ascii="Arial" w:eastAsia="Times New Roman" w:hAnsi="Arial" w:cs="Arial"/>
      <w:i w:val="0"/>
    </w:rPr>
  </w:style>
  <w:style w:type="character" w:customStyle="1" w:styleId="WW8Num6z0">
    <w:name w:val="WW8Num6z0"/>
    <w:rsid w:val="00974B7C"/>
    <w:rPr>
      <w:i w:val="0"/>
    </w:rPr>
  </w:style>
  <w:style w:type="character" w:customStyle="1" w:styleId="WW8Num9z1">
    <w:name w:val="WW8Num9z1"/>
    <w:rsid w:val="00974B7C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974B7C"/>
    <w:rPr>
      <w:b w:val="0"/>
      <w:i w:val="0"/>
    </w:rPr>
  </w:style>
  <w:style w:type="character" w:customStyle="1" w:styleId="WW8Num18z1">
    <w:name w:val="WW8Num18z1"/>
    <w:rsid w:val="00974B7C"/>
    <w:rPr>
      <w:rFonts w:ascii="Times New Roman" w:eastAsia="Times New Roman" w:hAnsi="Times New Roman" w:cs="Times New Roman"/>
    </w:rPr>
  </w:style>
  <w:style w:type="character" w:customStyle="1" w:styleId="WW8Num18z2">
    <w:name w:val="WW8Num18z2"/>
    <w:rsid w:val="00974B7C"/>
    <w:rPr>
      <w:i w:val="0"/>
    </w:rPr>
  </w:style>
  <w:style w:type="character" w:customStyle="1" w:styleId="WW8Num25z0">
    <w:name w:val="WW8Num25z0"/>
    <w:rsid w:val="00974B7C"/>
    <w:rPr>
      <w:rFonts w:ascii="Arial" w:hAnsi="Arial" w:cs="Arial"/>
    </w:rPr>
  </w:style>
  <w:style w:type="character" w:customStyle="1" w:styleId="WW8Num26z1">
    <w:name w:val="WW8Num26z1"/>
    <w:rsid w:val="00974B7C"/>
    <w:rPr>
      <w:rFonts w:ascii="Times New Roman" w:eastAsia="Times New Roman" w:hAnsi="Times New Roman" w:cs="Times New Roman"/>
    </w:rPr>
  </w:style>
  <w:style w:type="character" w:customStyle="1" w:styleId="WW8Num26z2">
    <w:name w:val="WW8Num26z2"/>
    <w:rsid w:val="00974B7C"/>
    <w:rPr>
      <w:i w:val="0"/>
    </w:rPr>
  </w:style>
  <w:style w:type="character" w:customStyle="1" w:styleId="WW8NumSt25z0">
    <w:name w:val="WW8NumSt25z0"/>
    <w:rsid w:val="00974B7C"/>
    <w:rPr>
      <w:rFonts w:ascii="Times New Roman" w:hAnsi="Times New Roman" w:cs="Times New Roman"/>
    </w:rPr>
  </w:style>
  <w:style w:type="character" w:customStyle="1" w:styleId="Domylnaczcionkaakapitu2">
    <w:name w:val="Domyślna czcionka akapitu2"/>
    <w:rsid w:val="00974B7C"/>
  </w:style>
  <w:style w:type="character" w:customStyle="1" w:styleId="WW8Num4z0">
    <w:name w:val="WW8Num4z0"/>
    <w:rsid w:val="00974B7C"/>
    <w:rPr>
      <w:color w:val="auto"/>
    </w:rPr>
  </w:style>
  <w:style w:type="character" w:customStyle="1" w:styleId="WW8Num4z1">
    <w:name w:val="WW8Num4z1"/>
    <w:rsid w:val="00974B7C"/>
    <w:rPr>
      <w:rFonts w:ascii="Arial" w:eastAsia="Times New Roman" w:hAnsi="Arial" w:cs="Arial"/>
      <w:i w:val="0"/>
    </w:rPr>
  </w:style>
  <w:style w:type="character" w:customStyle="1" w:styleId="WW8Num8z1">
    <w:name w:val="WW8Num8z1"/>
    <w:rsid w:val="00974B7C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974B7C"/>
    <w:rPr>
      <w:b w:val="0"/>
      <w:i w:val="0"/>
    </w:rPr>
  </w:style>
  <w:style w:type="character" w:customStyle="1" w:styleId="WW8Num17z1">
    <w:name w:val="WW8Num17z1"/>
    <w:rsid w:val="00974B7C"/>
    <w:rPr>
      <w:rFonts w:ascii="Times New Roman" w:eastAsia="Times New Roman" w:hAnsi="Times New Roman" w:cs="Times New Roman"/>
    </w:rPr>
  </w:style>
  <w:style w:type="character" w:customStyle="1" w:styleId="WW8Num17z2">
    <w:name w:val="WW8Num17z2"/>
    <w:rsid w:val="00974B7C"/>
    <w:rPr>
      <w:i w:val="0"/>
    </w:rPr>
  </w:style>
  <w:style w:type="character" w:customStyle="1" w:styleId="Absatz-Standardschriftart">
    <w:name w:val="Absatz-Standardschriftart"/>
    <w:rsid w:val="00974B7C"/>
  </w:style>
  <w:style w:type="character" w:customStyle="1" w:styleId="WW8Num7z0">
    <w:name w:val="WW8Num7z0"/>
    <w:rsid w:val="00974B7C"/>
    <w:rPr>
      <w:color w:val="auto"/>
    </w:rPr>
  </w:style>
  <w:style w:type="character" w:customStyle="1" w:styleId="WW8Num7z1">
    <w:name w:val="WW8Num7z1"/>
    <w:rsid w:val="00974B7C"/>
    <w:rPr>
      <w:rFonts w:ascii="Arial" w:eastAsia="Times New Roman" w:hAnsi="Arial" w:cs="Arial"/>
      <w:i w:val="0"/>
    </w:rPr>
  </w:style>
  <w:style w:type="character" w:customStyle="1" w:styleId="WW8Num9z0">
    <w:name w:val="WW8Num9z0"/>
    <w:rsid w:val="00974B7C"/>
    <w:rPr>
      <w:i w:val="0"/>
    </w:rPr>
  </w:style>
  <w:style w:type="character" w:customStyle="1" w:styleId="WW8Num13z0">
    <w:name w:val="WW8Num13z0"/>
    <w:rsid w:val="00974B7C"/>
    <w:rPr>
      <w:i w:val="0"/>
    </w:rPr>
  </w:style>
  <w:style w:type="character" w:customStyle="1" w:styleId="WW8Num14z1">
    <w:name w:val="WW8Num14z1"/>
    <w:rsid w:val="00974B7C"/>
    <w:rPr>
      <w:i w:val="0"/>
    </w:rPr>
  </w:style>
  <w:style w:type="character" w:customStyle="1" w:styleId="WW8Num15z1">
    <w:name w:val="WW8Num15z1"/>
    <w:rsid w:val="00974B7C"/>
    <w:rPr>
      <w:i w:val="0"/>
    </w:rPr>
  </w:style>
  <w:style w:type="character" w:customStyle="1" w:styleId="WW8Num17z0">
    <w:name w:val="WW8Num17z0"/>
    <w:rsid w:val="00974B7C"/>
    <w:rPr>
      <w:b w:val="0"/>
      <w:i w:val="0"/>
    </w:rPr>
  </w:style>
  <w:style w:type="character" w:customStyle="1" w:styleId="WW8Num19z1">
    <w:name w:val="WW8Num19z1"/>
    <w:rsid w:val="00974B7C"/>
    <w:rPr>
      <w:i w:val="0"/>
    </w:rPr>
  </w:style>
  <w:style w:type="character" w:customStyle="1" w:styleId="WW8Num20z1">
    <w:name w:val="WW8Num20z1"/>
    <w:rsid w:val="00974B7C"/>
    <w:rPr>
      <w:i w:val="0"/>
    </w:rPr>
  </w:style>
  <w:style w:type="character" w:customStyle="1" w:styleId="WW8Num27z1">
    <w:name w:val="WW8Num27z1"/>
    <w:rsid w:val="00974B7C"/>
    <w:rPr>
      <w:i w:val="0"/>
    </w:rPr>
  </w:style>
  <w:style w:type="character" w:customStyle="1" w:styleId="WW8Num30z0">
    <w:name w:val="WW8Num30z0"/>
    <w:rsid w:val="00974B7C"/>
    <w:rPr>
      <w:rFonts w:ascii="Symbol" w:hAnsi="Symbol"/>
    </w:rPr>
  </w:style>
  <w:style w:type="character" w:customStyle="1" w:styleId="WW8Num30z1">
    <w:name w:val="WW8Num30z1"/>
    <w:rsid w:val="00974B7C"/>
    <w:rPr>
      <w:rFonts w:ascii="Courier New" w:hAnsi="Courier New" w:cs="Courier New"/>
    </w:rPr>
  </w:style>
  <w:style w:type="character" w:customStyle="1" w:styleId="WW8Num30z2">
    <w:name w:val="WW8Num30z2"/>
    <w:rsid w:val="00974B7C"/>
    <w:rPr>
      <w:rFonts w:ascii="Wingdings" w:hAnsi="Wingdings"/>
    </w:rPr>
  </w:style>
  <w:style w:type="character" w:customStyle="1" w:styleId="WW8Num31z1">
    <w:name w:val="WW8Num31z1"/>
    <w:rsid w:val="00974B7C"/>
    <w:rPr>
      <w:i w:val="0"/>
    </w:rPr>
  </w:style>
  <w:style w:type="character" w:customStyle="1" w:styleId="WW8Num34z1">
    <w:name w:val="WW8Num34z1"/>
    <w:rsid w:val="00974B7C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974B7C"/>
    <w:rPr>
      <w:i w:val="0"/>
    </w:rPr>
  </w:style>
  <w:style w:type="character" w:customStyle="1" w:styleId="WW8Num38z1">
    <w:name w:val="WW8Num38z1"/>
    <w:rsid w:val="00974B7C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974B7C"/>
  </w:style>
  <w:style w:type="character" w:customStyle="1" w:styleId="Znakiprzypiswdolnych">
    <w:name w:val="Znaki przypisów dolnych"/>
    <w:rsid w:val="00974B7C"/>
    <w:rPr>
      <w:vertAlign w:val="superscript"/>
    </w:rPr>
  </w:style>
  <w:style w:type="character" w:styleId="Hipercze">
    <w:name w:val="Hyperlink"/>
    <w:uiPriority w:val="99"/>
    <w:rsid w:val="00974B7C"/>
    <w:rPr>
      <w:color w:val="0000FF"/>
      <w:u w:val="single"/>
    </w:rPr>
  </w:style>
  <w:style w:type="character" w:customStyle="1" w:styleId="Znakiprzypiswkocowych">
    <w:name w:val="Znaki przypisów końcowych"/>
    <w:rsid w:val="00974B7C"/>
    <w:rPr>
      <w:vertAlign w:val="superscript"/>
    </w:rPr>
  </w:style>
  <w:style w:type="character" w:customStyle="1" w:styleId="Odwoaniedokomentarza1">
    <w:name w:val="Odwołanie do komentarza1"/>
    <w:rsid w:val="00974B7C"/>
    <w:rPr>
      <w:sz w:val="16"/>
      <w:szCs w:val="16"/>
    </w:rPr>
  </w:style>
  <w:style w:type="character" w:styleId="Numerstrony">
    <w:name w:val="page number"/>
    <w:semiHidden/>
    <w:rsid w:val="00974B7C"/>
  </w:style>
  <w:style w:type="character" w:customStyle="1" w:styleId="Odwoanieprzypisu">
    <w:name w:val="Odwołanie przypisu"/>
    <w:rsid w:val="00974B7C"/>
    <w:rPr>
      <w:vertAlign w:val="superscript"/>
    </w:rPr>
  </w:style>
  <w:style w:type="character" w:customStyle="1" w:styleId="Odwoanieprzypisukocowego1">
    <w:name w:val="Odwołanie przypisu końcowego1"/>
    <w:rsid w:val="00974B7C"/>
    <w:rPr>
      <w:vertAlign w:val="superscript"/>
    </w:rPr>
  </w:style>
  <w:style w:type="character" w:customStyle="1" w:styleId="Odwoaniedokomentarza2">
    <w:name w:val="Odwołanie do komentarza2"/>
    <w:rsid w:val="00974B7C"/>
    <w:rPr>
      <w:sz w:val="16"/>
      <w:szCs w:val="16"/>
    </w:rPr>
  </w:style>
  <w:style w:type="character" w:styleId="Odwoanieprzypisudolnego">
    <w:name w:val="footnote reference"/>
    <w:semiHidden/>
    <w:rsid w:val="00974B7C"/>
    <w:rPr>
      <w:vertAlign w:val="superscript"/>
    </w:rPr>
  </w:style>
  <w:style w:type="character" w:styleId="Odwoanieprzypisukocowego">
    <w:name w:val="endnote reference"/>
    <w:semiHidden/>
    <w:rsid w:val="00974B7C"/>
    <w:rPr>
      <w:vertAlign w:val="superscript"/>
    </w:rPr>
  </w:style>
  <w:style w:type="character" w:customStyle="1" w:styleId="Znakinumeracji">
    <w:name w:val="Znaki numeracji"/>
    <w:rsid w:val="00974B7C"/>
  </w:style>
  <w:style w:type="paragraph" w:customStyle="1" w:styleId="Nagwek20">
    <w:name w:val="Nagłówek2"/>
    <w:basedOn w:val="Normalny"/>
    <w:next w:val="Tekstpodstawowy"/>
    <w:rsid w:val="00974B7C"/>
    <w:pPr>
      <w:keepNext/>
      <w:suppressAutoHyphens/>
      <w:spacing w:before="240" w:after="120"/>
      <w:jc w:val="left"/>
    </w:pPr>
    <w:rPr>
      <w:rFonts w:ascii="Arial" w:eastAsia="DejaVu Sans" w:hAnsi="Arial" w:cs="DejaVu Sans"/>
      <w:sz w:val="28"/>
      <w:szCs w:val="28"/>
      <w:lang w:val="en-US" w:eastAsia="ar-SA"/>
    </w:rPr>
  </w:style>
  <w:style w:type="paragraph" w:styleId="Tekstpodstawowy">
    <w:name w:val="Body Text"/>
    <w:basedOn w:val="Normalny"/>
    <w:link w:val="TekstpodstawowyZnak"/>
    <w:semiHidden/>
    <w:rsid w:val="00974B7C"/>
    <w:pPr>
      <w:suppressAutoHyphens/>
      <w:spacing w:before="0" w:after="120"/>
      <w:jc w:val="left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Znak">
    <w:name w:val="Tekst podstawowy Znak"/>
    <w:link w:val="Tekstpodstawowy"/>
    <w:semiHidden/>
    <w:rsid w:val="00974B7C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Lista">
    <w:name w:val="List"/>
    <w:basedOn w:val="Tekstpodstawowy"/>
    <w:semiHidden/>
    <w:rsid w:val="00974B7C"/>
    <w:rPr>
      <w:rFonts w:cs="Tahoma"/>
    </w:rPr>
  </w:style>
  <w:style w:type="paragraph" w:customStyle="1" w:styleId="Podpis2">
    <w:name w:val="Podpis2"/>
    <w:basedOn w:val="Normalny"/>
    <w:rsid w:val="00974B7C"/>
    <w:pPr>
      <w:suppressLineNumbers/>
      <w:suppressAutoHyphens/>
      <w:spacing w:after="120"/>
      <w:jc w:val="left"/>
    </w:pPr>
    <w:rPr>
      <w:rFonts w:ascii="Times New Roman" w:eastAsia="Times New Roman" w:hAnsi="Times New Roman"/>
      <w:i/>
      <w:iCs/>
      <w:sz w:val="24"/>
      <w:szCs w:val="24"/>
      <w:lang w:val="en-US" w:eastAsia="ar-SA"/>
    </w:rPr>
  </w:style>
  <w:style w:type="paragraph" w:customStyle="1" w:styleId="Indeks">
    <w:name w:val="Indeks"/>
    <w:basedOn w:val="Normalny"/>
    <w:rsid w:val="00974B7C"/>
    <w:pPr>
      <w:suppressLineNumbers/>
      <w:suppressAutoHyphens/>
      <w:spacing w:before="0"/>
      <w:jc w:val="left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Nagwek10">
    <w:name w:val="Nagłówek1"/>
    <w:basedOn w:val="Normalny"/>
    <w:next w:val="Tekstpodstawowy"/>
    <w:rsid w:val="00974B7C"/>
    <w:pPr>
      <w:keepNext/>
      <w:suppressAutoHyphens/>
      <w:spacing w:before="240" w:after="120"/>
      <w:jc w:val="left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odpis1">
    <w:name w:val="Podpis1"/>
    <w:basedOn w:val="Normalny"/>
    <w:rsid w:val="00974B7C"/>
    <w:pPr>
      <w:suppressLineNumbers/>
      <w:suppressAutoHyphens/>
      <w:spacing w:after="120"/>
      <w:jc w:val="left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styleId="Podtytu">
    <w:name w:val="Subtitle"/>
    <w:basedOn w:val="Nagwek10"/>
    <w:next w:val="Tekstpodstawowy"/>
    <w:link w:val="PodtytuZnak"/>
    <w:qFormat/>
    <w:rsid w:val="00974B7C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974B7C"/>
    <w:rPr>
      <w:rFonts w:ascii="Arial" w:eastAsia="MS Mincho" w:hAnsi="Arial" w:cs="Tahoma"/>
      <w:i/>
      <w:iCs/>
      <w:sz w:val="28"/>
      <w:szCs w:val="28"/>
      <w:lang w:val="en-US" w:eastAsia="ar-SA"/>
    </w:rPr>
  </w:style>
  <w:style w:type="paragraph" w:customStyle="1" w:styleId="Tekstpodstawowywcity21">
    <w:name w:val="Tekst podstawowy wcięty 21"/>
    <w:basedOn w:val="Normalny"/>
    <w:rsid w:val="00974B7C"/>
    <w:pPr>
      <w:suppressAutoHyphens/>
      <w:spacing w:before="0"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74B7C"/>
    <w:pPr>
      <w:suppressAutoHyphens/>
      <w:spacing w:before="0"/>
      <w:jc w:val="left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74B7C"/>
    <w:rPr>
      <w:rFonts w:ascii="Times New Roman" w:eastAsia="Times New Roman" w:hAnsi="Times New Roman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74B7C"/>
    <w:pPr>
      <w:suppressAutoHyphens/>
      <w:spacing w:before="0"/>
      <w:jc w:val="left"/>
    </w:pPr>
    <w:rPr>
      <w:rFonts w:ascii="Times New Roman" w:eastAsia="Times New Roman" w:hAnsi="Times New Roman"/>
      <w:sz w:val="20"/>
      <w:szCs w:val="20"/>
      <w:lang w:val="en-US"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74B7C"/>
    <w:rPr>
      <w:rFonts w:ascii="Times New Roman" w:eastAsia="Times New Roman" w:hAnsi="Times New Roman"/>
      <w:lang w:val="en-US" w:eastAsia="ar-SA"/>
    </w:rPr>
  </w:style>
  <w:style w:type="paragraph" w:customStyle="1" w:styleId="Tekstkomentarza1">
    <w:name w:val="Tekst komentarza1"/>
    <w:basedOn w:val="Normalny"/>
    <w:rsid w:val="00974B7C"/>
    <w:pPr>
      <w:suppressAutoHyphens/>
      <w:spacing w:before="0"/>
      <w:jc w:val="left"/>
    </w:pPr>
    <w:rPr>
      <w:rFonts w:ascii="Times New Roman" w:eastAsia="Times New Roman" w:hAnsi="Times New Roman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rsid w:val="00974B7C"/>
    <w:pPr>
      <w:tabs>
        <w:tab w:val="center" w:pos="4536"/>
        <w:tab w:val="right" w:pos="9072"/>
      </w:tabs>
      <w:suppressAutoHyphens/>
      <w:spacing w:before="0"/>
      <w:jc w:val="left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StopkaZnak">
    <w:name w:val="Stopka Znak"/>
    <w:link w:val="Stopka"/>
    <w:uiPriority w:val="99"/>
    <w:rsid w:val="00974B7C"/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Zawartotabeli">
    <w:name w:val="Zawartość tabeli"/>
    <w:basedOn w:val="Normalny"/>
    <w:rsid w:val="00974B7C"/>
    <w:pPr>
      <w:suppressLineNumbers/>
      <w:suppressAutoHyphens/>
      <w:spacing w:before="0"/>
      <w:jc w:val="left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Nagwektabeli">
    <w:name w:val="Nagłówek tabeli"/>
    <w:basedOn w:val="Zawartotabeli"/>
    <w:rsid w:val="00974B7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74B7C"/>
  </w:style>
  <w:style w:type="paragraph" w:styleId="Nagwek">
    <w:name w:val="header"/>
    <w:basedOn w:val="Normalny"/>
    <w:link w:val="NagwekZnak"/>
    <w:semiHidden/>
    <w:rsid w:val="00974B7C"/>
    <w:pPr>
      <w:suppressLineNumbers/>
      <w:tabs>
        <w:tab w:val="center" w:pos="4818"/>
        <w:tab w:val="right" w:pos="9637"/>
      </w:tabs>
      <w:suppressAutoHyphens/>
      <w:spacing w:before="0"/>
      <w:jc w:val="left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NagwekZnak">
    <w:name w:val="Nagłówek Znak"/>
    <w:link w:val="Nagwek"/>
    <w:semiHidden/>
    <w:rsid w:val="00974B7C"/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Tekstkomentarza2">
    <w:name w:val="Tekst komentarza2"/>
    <w:basedOn w:val="Normalny"/>
    <w:rsid w:val="00974B7C"/>
    <w:pPr>
      <w:suppressAutoHyphens/>
      <w:spacing w:before="0"/>
      <w:jc w:val="left"/>
    </w:pPr>
    <w:rPr>
      <w:rFonts w:ascii="Times New Roman" w:eastAsia="Times New Roman" w:hAnsi="Times New Roman"/>
      <w:sz w:val="20"/>
      <w:szCs w:val="20"/>
      <w:lang w:val="en-US" w:eastAsia="ar-SA"/>
    </w:rPr>
  </w:style>
  <w:style w:type="paragraph" w:styleId="Bezodstpw">
    <w:name w:val="No Spacing"/>
    <w:link w:val="BezodstpwZnak"/>
    <w:uiPriority w:val="1"/>
    <w:qFormat/>
    <w:rsid w:val="00974B7C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974B7C"/>
    <w:rPr>
      <w:rFonts w:eastAsia="Times New Roman"/>
      <w:sz w:val="22"/>
      <w:szCs w:val="22"/>
      <w:lang w:eastAsia="en-US"/>
    </w:rPr>
  </w:style>
  <w:style w:type="paragraph" w:customStyle="1" w:styleId="A8293BBCC21E46F2AB6FF7929BF8283F">
    <w:name w:val="A8293BBCC21E46F2AB6FF7929BF8283F"/>
    <w:rsid w:val="00974B7C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974B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974B7C"/>
    <w:pPr>
      <w:spacing w:before="0"/>
      <w:ind w:left="720"/>
      <w:jc w:val="left"/>
    </w:pPr>
    <w:rPr>
      <w:rFonts w:ascii="Arial" w:hAnsi="Arial" w:cs="Arial"/>
    </w:rPr>
  </w:style>
  <w:style w:type="paragraph" w:styleId="Poprawka">
    <w:name w:val="Revision"/>
    <w:hidden/>
    <w:uiPriority w:val="99"/>
    <w:semiHidden/>
    <w:rsid w:val="00974B7C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74B7C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74B7C"/>
    <w:pPr>
      <w:suppressAutoHyphens/>
      <w:spacing w:before="0"/>
      <w:jc w:val="left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974B7C"/>
    <w:pPr>
      <w:suppressAutoHyphens/>
      <w:spacing w:before="0"/>
      <w:ind w:left="240"/>
      <w:jc w:val="left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974B7C"/>
    <w:pPr>
      <w:suppressAutoHyphens/>
      <w:spacing w:before="0"/>
      <w:jc w:val="left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ar-SA"/>
    </w:rPr>
  </w:style>
  <w:style w:type="character" w:customStyle="1" w:styleId="CytatZnak">
    <w:name w:val="Cytat Znak"/>
    <w:link w:val="Cytat"/>
    <w:uiPriority w:val="29"/>
    <w:rsid w:val="00974B7C"/>
    <w:rPr>
      <w:rFonts w:ascii="Times New Roman" w:eastAsia="Times New Roman" w:hAnsi="Times New Roman"/>
      <w:i/>
      <w:iCs/>
      <w:color w:val="000000"/>
      <w:sz w:val="24"/>
      <w:szCs w:val="24"/>
      <w:lang w:val="en-US" w:eastAsia="ar-SA"/>
    </w:rPr>
  </w:style>
  <w:style w:type="paragraph" w:styleId="Lista2">
    <w:name w:val="List 2"/>
    <w:basedOn w:val="Normalny"/>
    <w:uiPriority w:val="99"/>
    <w:unhideWhenUsed/>
    <w:rsid w:val="00974B7C"/>
    <w:pPr>
      <w:suppressAutoHyphens/>
      <w:spacing w:before="0"/>
      <w:ind w:left="566" w:hanging="283"/>
      <w:contextualSpacing/>
      <w:jc w:val="left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974B7C"/>
    <w:pPr>
      <w:suppressAutoHyphens/>
      <w:spacing w:before="0"/>
      <w:jc w:val="left"/>
    </w:pPr>
    <w:rPr>
      <w:rFonts w:ascii="Times New Roman" w:eastAsia="Times New Roman" w:hAnsi="Times New Roman"/>
      <w:b/>
      <w:bCs/>
      <w:sz w:val="20"/>
      <w:szCs w:val="20"/>
      <w:lang w:val="en-US"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74B7C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74B7C"/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1213AA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6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2ABFB-0FA5-49BC-9745-5907B6615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zał_nr_2_do_regulaminu_oświadczenia</vt:lpstr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zał_nr_2_do_regulaminu_oświadczenia</dc:title>
  <dc:subject/>
  <dc:creator>UMWP</dc:creator>
  <cp:keywords/>
  <dc:description/>
  <cp:lastModifiedBy>Karolina Miszczuk</cp:lastModifiedBy>
  <cp:revision>5</cp:revision>
  <cp:lastPrinted>2015-11-13T08:13:00Z</cp:lastPrinted>
  <dcterms:created xsi:type="dcterms:W3CDTF">2023-06-22T06:09:00Z</dcterms:created>
  <dcterms:modified xsi:type="dcterms:W3CDTF">2023-06-22T10:12:00Z</dcterms:modified>
</cp:coreProperties>
</file>